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69" w:rsidRPr="009C3F69" w:rsidRDefault="009C3F69" w:rsidP="00081373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bottomFromText="200" w:vertAnchor="text" w:horzAnchor="margin" w:tblpXSpec="center" w:tblpY="489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4676"/>
        <w:gridCol w:w="5243"/>
      </w:tblGrid>
      <w:tr w:rsidR="009C3F69" w:rsidRPr="009C3F69" w:rsidTr="00137595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69" w:rsidRPr="009C3F69" w:rsidRDefault="009C3F69" w:rsidP="00137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3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 w:rsidRPr="009C3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заседании МО учителей гуманитарного цикла _________</w:t>
            </w:r>
          </w:p>
          <w:p w:rsidR="009C3F69" w:rsidRPr="009C3F69" w:rsidRDefault="009C3F69" w:rsidP="00137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3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Вырмаскина</w:t>
            </w:r>
            <w:proofErr w:type="spellEnd"/>
            <w:r w:rsidRPr="009C3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И.В.</w:t>
            </w:r>
          </w:p>
          <w:p w:rsidR="009C3F69" w:rsidRPr="009C3F69" w:rsidRDefault="009C3F69" w:rsidP="00137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3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 от «29»августа 2016 г.</w:t>
            </w:r>
          </w:p>
          <w:p w:rsidR="009C3F69" w:rsidRPr="009C3F69" w:rsidRDefault="009C3F69" w:rsidP="001375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C3F69" w:rsidRPr="009C3F69" w:rsidRDefault="009C3F69" w:rsidP="001375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69" w:rsidRPr="009C3F69" w:rsidRDefault="009C3F69" w:rsidP="00137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3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9C3F69" w:rsidRPr="009C3F69" w:rsidRDefault="009C3F69" w:rsidP="00137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3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9C3F69" w:rsidRPr="009C3F69" w:rsidRDefault="009C3F69" w:rsidP="00137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3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_______________Свергунова Е.Ю.</w:t>
            </w:r>
          </w:p>
          <w:p w:rsidR="009C3F69" w:rsidRPr="009C3F69" w:rsidRDefault="009C3F69" w:rsidP="00137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3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«30» августа 2016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69" w:rsidRPr="009C3F69" w:rsidRDefault="007D6889" w:rsidP="00137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-3175</wp:posOffset>
                  </wp:positionV>
                  <wp:extent cx="2029968" cy="210921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АСИНА ПОДПИС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968" cy="210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3F69" w:rsidRPr="009C3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9C3F69" w:rsidRPr="009C3F69" w:rsidRDefault="009E6C08" w:rsidP="00137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 23/1от «30»августа 2016</w:t>
            </w:r>
            <w:bookmarkStart w:id="0" w:name="_GoBack"/>
            <w:bookmarkEnd w:id="0"/>
            <w:r w:rsidR="009C3F69" w:rsidRPr="009C3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C3F69" w:rsidRPr="009C3F69" w:rsidRDefault="009C3F69" w:rsidP="0013759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3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9C3F69" w:rsidRPr="009C3F69" w:rsidRDefault="009C3F69" w:rsidP="009C3F6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3F69" w:rsidRPr="009C3F69" w:rsidRDefault="009C3F69" w:rsidP="009C3F6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3F69" w:rsidRPr="009C3F69" w:rsidRDefault="009C3F69" w:rsidP="009C3F6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3F69" w:rsidRPr="009C3F69" w:rsidRDefault="009C3F69" w:rsidP="009C3F6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3F69" w:rsidRPr="009C3F69" w:rsidRDefault="009C3F69" w:rsidP="009C3F6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F69"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 ПО ПРЕДМЕТУ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ПРАВО</w:t>
      </w:r>
      <w:r w:rsidRPr="009C3F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базовый</w:t>
      </w:r>
      <w:r w:rsidRPr="009C3F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уровень)».</w:t>
      </w:r>
    </w:p>
    <w:p w:rsidR="009C3F69" w:rsidRPr="009C3F69" w:rsidRDefault="009C3F69" w:rsidP="009C3F6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3F69" w:rsidRPr="009C3F69" w:rsidRDefault="009C3F69" w:rsidP="009C3F6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3F69" w:rsidRPr="009C3F69" w:rsidRDefault="009C3F69" w:rsidP="009C3F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C3F69">
        <w:rPr>
          <w:rFonts w:ascii="Times New Roman" w:hAnsi="Times New Roman" w:cs="Times New Roman"/>
          <w:sz w:val="28"/>
          <w:szCs w:val="28"/>
          <w:lang w:eastAsia="ru-RU"/>
        </w:rPr>
        <w:t>Классы: 10-11                                                                                                            Составители: Фролова О. Ю., Матвеев Н.П.</w:t>
      </w:r>
    </w:p>
    <w:p w:rsidR="009C3F69" w:rsidRPr="009C3F69" w:rsidRDefault="009C3F69" w:rsidP="009C3F69">
      <w:pPr>
        <w:rPr>
          <w:rFonts w:ascii="Times New Roman" w:hAnsi="Times New Roman" w:cs="Times New Roman"/>
          <w:lang w:eastAsia="ru-RU"/>
        </w:rPr>
      </w:pPr>
    </w:p>
    <w:p w:rsidR="009C3F69" w:rsidRPr="009C3F69" w:rsidRDefault="009C3F69" w:rsidP="009C3F69">
      <w:pPr>
        <w:rPr>
          <w:rFonts w:ascii="Times New Roman" w:hAnsi="Times New Roman" w:cs="Times New Roman"/>
          <w:lang w:eastAsia="ru-RU"/>
        </w:rPr>
      </w:pPr>
      <w:r w:rsidRPr="009C3F69">
        <w:rPr>
          <w:rFonts w:ascii="Times New Roman" w:hAnsi="Times New Roman" w:cs="Times New Roman"/>
          <w:lang w:eastAsia="ru-RU"/>
        </w:rPr>
        <w:t xml:space="preserve">    </w:t>
      </w:r>
    </w:p>
    <w:p w:rsidR="009C3F69" w:rsidRPr="009C3F69" w:rsidRDefault="009C3F69" w:rsidP="009C3F6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F69" w:rsidRPr="009C3F69" w:rsidRDefault="009C3F69" w:rsidP="009C3F6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3F69" w:rsidRPr="009C3F69" w:rsidRDefault="009C3F69" w:rsidP="009C3F6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3F69">
        <w:rPr>
          <w:rFonts w:ascii="Times New Roman" w:hAnsi="Times New Roman" w:cs="Times New Roman"/>
          <w:sz w:val="28"/>
          <w:szCs w:val="28"/>
          <w:lang w:eastAsia="ru-RU"/>
        </w:rPr>
        <w:t>Самара, 2016.</w:t>
      </w:r>
    </w:p>
    <w:p w:rsidR="00081373" w:rsidRPr="00081373" w:rsidRDefault="00081373" w:rsidP="00081373">
      <w:pPr>
        <w:jc w:val="center"/>
        <w:rPr>
          <w:rFonts w:ascii="Times New Roman" w:hAnsi="Times New Roman" w:cs="Times New Roman"/>
          <w:b/>
          <w:sz w:val="28"/>
        </w:rPr>
      </w:pPr>
      <w:r w:rsidRPr="00081373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C06A6F" w:rsidRDefault="00081373" w:rsidP="00BC4DD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gramStart"/>
      <w:r w:rsidRPr="00081373">
        <w:rPr>
          <w:rFonts w:ascii="Times New Roman" w:hAnsi="Times New Roman" w:cs="Times New Roman"/>
          <w:sz w:val="28"/>
        </w:rPr>
        <w:t>Рабочая программа</w:t>
      </w:r>
      <w:r w:rsidR="004B6F45">
        <w:rPr>
          <w:rFonts w:ascii="Times New Roman" w:hAnsi="Times New Roman" w:cs="Times New Roman"/>
          <w:sz w:val="28"/>
        </w:rPr>
        <w:t xml:space="preserve"> по праву</w:t>
      </w:r>
      <w:r w:rsidRPr="00081373">
        <w:rPr>
          <w:rFonts w:ascii="Times New Roman" w:hAnsi="Times New Roman" w:cs="Times New Roman"/>
          <w:sz w:val="28"/>
        </w:rPr>
        <w:t xml:space="preserve"> разработана на основе Федерального компонента государственного стандарта среднего общего образования по </w:t>
      </w:r>
      <w:r>
        <w:rPr>
          <w:rFonts w:ascii="Times New Roman" w:hAnsi="Times New Roman" w:cs="Times New Roman"/>
          <w:sz w:val="28"/>
        </w:rPr>
        <w:t>праву</w:t>
      </w:r>
      <w:r w:rsidRPr="00081373">
        <w:rPr>
          <w:rFonts w:ascii="Times New Roman" w:hAnsi="Times New Roman" w:cs="Times New Roman"/>
          <w:sz w:val="28"/>
        </w:rPr>
        <w:t xml:space="preserve">, утвержденного Приказом </w:t>
      </w:r>
      <w:proofErr w:type="spellStart"/>
      <w:r w:rsidRPr="00081373">
        <w:rPr>
          <w:rFonts w:ascii="Times New Roman" w:hAnsi="Times New Roman" w:cs="Times New Roman"/>
          <w:sz w:val="28"/>
        </w:rPr>
        <w:t>Минобрнауки</w:t>
      </w:r>
      <w:proofErr w:type="spellEnd"/>
      <w:r w:rsidRPr="00081373">
        <w:rPr>
          <w:rFonts w:ascii="Times New Roman" w:hAnsi="Times New Roman" w:cs="Times New Roman"/>
          <w:sz w:val="28"/>
        </w:rPr>
        <w:t xml:space="preserve"> России, учебного плана школы, с учетом авторской программы среднего общего образования по </w:t>
      </w:r>
      <w:r>
        <w:rPr>
          <w:rFonts w:ascii="Times New Roman" w:hAnsi="Times New Roman" w:cs="Times New Roman"/>
          <w:sz w:val="28"/>
        </w:rPr>
        <w:t>праву</w:t>
      </w:r>
      <w:r w:rsidR="00C06A6F">
        <w:rPr>
          <w:rFonts w:ascii="Times New Roman" w:hAnsi="Times New Roman" w:cs="Times New Roman"/>
          <w:sz w:val="28"/>
        </w:rPr>
        <w:t xml:space="preserve"> </w:t>
      </w:r>
      <w:r w:rsidR="00757237">
        <w:rPr>
          <w:rFonts w:ascii="Times New Roman" w:hAnsi="Times New Roman" w:cs="Times New Roman"/>
          <w:sz w:val="28"/>
        </w:rPr>
        <w:t xml:space="preserve">для </w:t>
      </w:r>
      <w:r w:rsidR="00757237" w:rsidRPr="00081373">
        <w:rPr>
          <w:rFonts w:ascii="Times New Roman" w:hAnsi="Times New Roman" w:cs="Times New Roman"/>
          <w:sz w:val="28"/>
        </w:rPr>
        <w:t>общеобразовательных</w:t>
      </w:r>
      <w:r>
        <w:rPr>
          <w:rFonts w:ascii="Times New Roman" w:hAnsi="Times New Roman" w:cs="Times New Roman"/>
          <w:sz w:val="28"/>
        </w:rPr>
        <w:t xml:space="preserve">  учреждений 10-11классы, разработанной авторами</w:t>
      </w:r>
      <w:r w:rsidR="00C06A6F">
        <w:rPr>
          <w:rFonts w:ascii="Times New Roman" w:hAnsi="Times New Roman" w:cs="Times New Roman"/>
          <w:sz w:val="28"/>
        </w:rPr>
        <w:t xml:space="preserve"> </w:t>
      </w:r>
      <w:r w:rsidR="00615DF0">
        <w:rPr>
          <w:rFonts w:ascii="Times New Roman" w:hAnsi="Times New Roman" w:cs="Times New Roman"/>
          <w:sz w:val="28"/>
        </w:rPr>
        <w:t>А. Ф. Никитин</w:t>
      </w:r>
      <w:r w:rsidR="004B6F45">
        <w:rPr>
          <w:rFonts w:ascii="Times New Roman" w:hAnsi="Times New Roman" w:cs="Times New Roman"/>
          <w:sz w:val="28"/>
        </w:rPr>
        <w:t>:</w:t>
      </w:r>
      <w:proofErr w:type="gramEnd"/>
      <w:r w:rsidR="004B6F45">
        <w:rPr>
          <w:rFonts w:ascii="Times New Roman" w:hAnsi="Times New Roman" w:cs="Times New Roman"/>
          <w:sz w:val="28"/>
        </w:rPr>
        <w:t xml:space="preserve"> Просвещение</w:t>
      </w:r>
      <w:r w:rsidRPr="00081373">
        <w:rPr>
          <w:rFonts w:ascii="Times New Roman" w:hAnsi="Times New Roman" w:cs="Times New Roman"/>
          <w:sz w:val="28"/>
        </w:rPr>
        <w:t>.</w:t>
      </w:r>
    </w:p>
    <w:p w:rsidR="00081373" w:rsidRPr="00081373" w:rsidRDefault="00081373" w:rsidP="00BC4DD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081373">
        <w:rPr>
          <w:rFonts w:ascii="Times New Roman" w:hAnsi="Times New Roman" w:cs="Times New Roman"/>
          <w:sz w:val="28"/>
        </w:rPr>
        <w:t>Изменений в программе нет.</w:t>
      </w:r>
    </w:p>
    <w:p w:rsidR="00081373" w:rsidRDefault="00081373" w:rsidP="00BC4DD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081373">
        <w:rPr>
          <w:rFonts w:ascii="Times New Roman" w:hAnsi="Times New Roman" w:cs="Times New Roman"/>
          <w:sz w:val="28"/>
        </w:rPr>
        <w:t>Данная программа позволяет выполнить обязательный минимум содержания образования.</w:t>
      </w:r>
    </w:p>
    <w:p w:rsidR="00D14A7C" w:rsidRDefault="00D14A7C" w:rsidP="000D37C6">
      <w:pPr>
        <w:spacing w:after="0" w:line="360" w:lineRule="auto"/>
        <w:ind w:firstLine="1134"/>
        <w:rPr>
          <w:rFonts w:ascii="Times New Roman" w:hAnsi="Times New Roman" w:cs="Times New Roman"/>
          <w:sz w:val="28"/>
        </w:rPr>
      </w:pPr>
    </w:p>
    <w:p w:rsidR="000D37C6" w:rsidRPr="000D37C6" w:rsidRDefault="000D37C6" w:rsidP="000D37C6">
      <w:pPr>
        <w:suppressAutoHyphens/>
        <w:spacing w:before="28" w:after="0" w:line="240" w:lineRule="atLeast"/>
        <w:ind w:left="-180"/>
        <w:jc w:val="center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  <w:r w:rsidRPr="000D37C6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Распределение учебного времени </w:t>
      </w:r>
    </w:p>
    <w:p w:rsidR="000D37C6" w:rsidRPr="000D37C6" w:rsidRDefault="000D37C6" w:rsidP="000D37C6">
      <w:pPr>
        <w:suppressAutoHyphens/>
        <w:spacing w:before="28" w:after="28" w:line="240" w:lineRule="atLeast"/>
        <w:ind w:left="-1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5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0"/>
        <w:gridCol w:w="5220"/>
        <w:gridCol w:w="4205"/>
        <w:gridCol w:w="4205"/>
      </w:tblGrid>
      <w:tr w:rsidR="004B6F45" w:rsidRPr="000D37C6" w:rsidTr="004B6F4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45" w:rsidRPr="000D37C6" w:rsidRDefault="004B6F45" w:rsidP="000D37C6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D37C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Классы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45" w:rsidRPr="000D37C6" w:rsidRDefault="004B6F45" w:rsidP="000D37C6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D37C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Предмет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F45" w:rsidRPr="000D37C6" w:rsidRDefault="004B6F45" w:rsidP="000D37C6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D37C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Количество часов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45" w:rsidRPr="000D37C6" w:rsidRDefault="004B6F45" w:rsidP="000D37C6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Количество часов в неделю</w:t>
            </w:r>
          </w:p>
        </w:tc>
      </w:tr>
      <w:tr w:rsidR="004B6F45" w:rsidRPr="000D37C6" w:rsidTr="004B6F45"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45" w:rsidRPr="000D37C6" w:rsidRDefault="004B6F45" w:rsidP="000D37C6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0D37C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-11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45" w:rsidRPr="000D37C6" w:rsidRDefault="004B6F45" w:rsidP="000D37C6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Право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F45" w:rsidRPr="000D37C6" w:rsidRDefault="004B6F45" w:rsidP="000D37C6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D37C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34 ч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45" w:rsidRDefault="004B6F45" w:rsidP="000D37C6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10 класс – 0,5 ч</w:t>
            </w:r>
          </w:p>
          <w:p w:rsidR="004B6F45" w:rsidRPr="000D37C6" w:rsidRDefault="004B6F45" w:rsidP="000D37C6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11 класс – 0,5 ч</w:t>
            </w:r>
          </w:p>
        </w:tc>
      </w:tr>
      <w:tr w:rsidR="004B6F45" w:rsidRPr="000D37C6" w:rsidTr="0099100B"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F45" w:rsidRPr="000D37C6" w:rsidRDefault="004B6F45" w:rsidP="000D37C6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F45" w:rsidRPr="000D37C6" w:rsidRDefault="004B6F45" w:rsidP="000D37C6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D37C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8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F45" w:rsidRPr="000D37C6" w:rsidRDefault="004B6F45" w:rsidP="000D37C6">
            <w:pPr>
              <w:suppressAutoHyphens/>
              <w:snapToGrid w:val="0"/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0D37C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34 ч</w:t>
            </w:r>
          </w:p>
        </w:tc>
      </w:tr>
    </w:tbl>
    <w:p w:rsidR="000D37C6" w:rsidRDefault="000D37C6" w:rsidP="000D37C6">
      <w:pPr>
        <w:spacing w:after="0" w:line="360" w:lineRule="auto"/>
        <w:ind w:firstLine="1134"/>
        <w:rPr>
          <w:rFonts w:ascii="Times New Roman" w:hAnsi="Times New Roman" w:cs="Times New Roman"/>
          <w:sz w:val="28"/>
        </w:rPr>
      </w:pPr>
    </w:p>
    <w:p w:rsidR="00D14A7C" w:rsidRDefault="00D14A7C" w:rsidP="00D14A7C">
      <w:pPr>
        <w:spacing w:after="0" w:line="360" w:lineRule="auto"/>
        <w:ind w:firstLine="1134"/>
        <w:rPr>
          <w:rFonts w:ascii="Times New Roman" w:hAnsi="Times New Roman" w:cs="Times New Roman"/>
          <w:sz w:val="28"/>
        </w:rPr>
      </w:pPr>
    </w:p>
    <w:p w:rsidR="00D14A7C" w:rsidRDefault="00D14A7C" w:rsidP="00D14A7C">
      <w:pPr>
        <w:spacing w:after="0" w:line="360" w:lineRule="auto"/>
        <w:ind w:firstLine="1134"/>
        <w:rPr>
          <w:rFonts w:ascii="Times New Roman" w:hAnsi="Times New Roman" w:cs="Times New Roman"/>
          <w:sz w:val="28"/>
        </w:rPr>
      </w:pPr>
    </w:p>
    <w:p w:rsidR="00D14A7C" w:rsidRDefault="00D14A7C" w:rsidP="00D14A7C">
      <w:pPr>
        <w:spacing w:after="0" w:line="360" w:lineRule="auto"/>
        <w:ind w:firstLine="1134"/>
        <w:rPr>
          <w:rFonts w:ascii="Times New Roman" w:hAnsi="Times New Roman" w:cs="Times New Roman"/>
          <w:sz w:val="28"/>
        </w:rPr>
      </w:pPr>
    </w:p>
    <w:p w:rsidR="000D37C6" w:rsidRPr="000D37C6" w:rsidRDefault="00D14A7C" w:rsidP="00D14A7C">
      <w:pPr>
        <w:spacing w:after="0" w:line="360" w:lineRule="auto"/>
        <w:ind w:firstLine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Учебники:</w:t>
      </w:r>
    </w:p>
    <w:p w:rsidR="000D37C6" w:rsidRDefault="00615DF0" w:rsidP="00831B89">
      <w:pPr>
        <w:spacing w:after="0" w:line="36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>Никитин</w:t>
      </w:r>
      <w:r w:rsidR="000D37C6" w:rsidRPr="000D37C6">
        <w:rPr>
          <w:rFonts w:ascii="Times New Roman" w:hAnsi="Times New Roman" w:cs="Times New Roman"/>
          <w:sz w:val="28"/>
        </w:rPr>
        <w:t xml:space="preserve"> А</w:t>
      </w:r>
      <w:r w:rsidR="000D37C6">
        <w:rPr>
          <w:rFonts w:ascii="Times New Roman" w:hAnsi="Times New Roman" w:cs="Times New Roman"/>
          <w:sz w:val="28"/>
        </w:rPr>
        <w:t xml:space="preserve">.Ф. Право 10-11 классы: учебник </w:t>
      </w:r>
      <w:r w:rsidR="000D37C6" w:rsidRPr="000D37C6">
        <w:rPr>
          <w:rFonts w:ascii="Times New Roman" w:hAnsi="Times New Roman" w:cs="Times New Roman"/>
          <w:sz w:val="28"/>
        </w:rPr>
        <w:t xml:space="preserve">для общеобразовательных учреждений. М.: </w:t>
      </w:r>
      <w:r w:rsidR="009C5775">
        <w:rPr>
          <w:rFonts w:ascii="Times New Roman" w:hAnsi="Times New Roman" w:cs="Times New Roman"/>
          <w:sz w:val="28"/>
        </w:rPr>
        <w:t>Просвещение</w:t>
      </w:r>
      <w:r w:rsidR="00831B89">
        <w:rPr>
          <w:rFonts w:ascii="Times New Roman" w:hAnsi="Times New Roman" w:cs="Times New Roman"/>
          <w:sz w:val="28"/>
        </w:rPr>
        <w:t>, 201</w:t>
      </w:r>
      <w:r w:rsidR="00C06A6F">
        <w:rPr>
          <w:rFonts w:ascii="Times New Roman" w:hAnsi="Times New Roman" w:cs="Times New Roman"/>
          <w:sz w:val="28"/>
        </w:rPr>
        <w:t>4</w:t>
      </w:r>
      <w:r w:rsidR="00831B89">
        <w:rPr>
          <w:rFonts w:ascii="Times New Roman" w:hAnsi="Times New Roman" w:cs="Times New Roman"/>
          <w:sz w:val="28"/>
        </w:rPr>
        <w:t xml:space="preserve"> г.</w:t>
      </w:r>
    </w:p>
    <w:p w:rsidR="000D37C6" w:rsidRDefault="000D37C6" w:rsidP="000D37C6">
      <w:pPr>
        <w:spacing w:after="0" w:line="360" w:lineRule="auto"/>
        <w:ind w:firstLine="1134"/>
        <w:rPr>
          <w:rFonts w:ascii="Times New Roman" w:hAnsi="Times New Roman" w:cs="Times New Roman"/>
          <w:sz w:val="28"/>
        </w:rPr>
      </w:pPr>
    </w:p>
    <w:p w:rsidR="000D37C6" w:rsidRDefault="000D37C6" w:rsidP="000D37C6">
      <w:pPr>
        <w:spacing w:after="0" w:line="360" w:lineRule="auto"/>
        <w:ind w:firstLine="1134"/>
        <w:rPr>
          <w:rFonts w:ascii="Times New Roman" w:hAnsi="Times New Roman" w:cs="Times New Roman"/>
          <w:sz w:val="28"/>
        </w:rPr>
      </w:pPr>
    </w:p>
    <w:p w:rsidR="0007443E" w:rsidRDefault="0007443E" w:rsidP="00D14A7C">
      <w:pPr>
        <w:rPr>
          <w:rFonts w:ascii="Times New Roman" w:hAnsi="Times New Roman" w:cs="Times New Roman"/>
          <w:sz w:val="28"/>
        </w:rPr>
      </w:pPr>
    </w:p>
    <w:p w:rsidR="00A83E04" w:rsidRPr="00081373" w:rsidRDefault="00081373" w:rsidP="00BC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81373">
        <w:rPr>
          <w:rFonts w:ascii="Times New Roman" w:hAnsi="Times New Roman" w:cs="Times New Roman"/>
          <w:sz w:val="28"/>
        </w:rPr>
        <w:lastRenderedPageBreak/>
        <w:t>В старшей школе право, будучи важным компонентом социально- гуманитарного образов</w:t>
      </w:r>
      <w:r w:rsidR="00D14A7C">
        <w:rPr>
          <w:rFonts w:ascii="Times New Roman" w:hAnsi="Times New Roman" w:cs="Times New Roman"/>
          <w:sz w:val="28"/>
        </w:rPr>
        <w:t xml:space="preserve">ания личности, относится к числу </w:t>
      </w:r>
      <w:r w:rsidRPr="00081373">
        <w:rPr>
          <w:rFonts w:ascii="Times New Roman" w:hAnsi="Times New Roman" w:cs="Times New Roman"/>
          <w:sz w:val="28"/>
        </w:rPr>
        <w:t xml:space="preserve">приоритетных дисциплин, обеспечивающих возможности правовой социализации подростков. Правовое </w:t>
      </w:r>
      <w:r w:rsidR="00D14A7C">
        <w:rPr>
          <w:rFonts w:ascii="Times New Roman" w:hAnsi="Times New Roman" w:cs="Times New Roman"/>
          <w:sz w:val="28"/>
        </w:rPr>
        <w:t>образование направ</w:t>
      </w:r>
      <w:r w:rsidRPr="00081373">
        <w:rPr>
          <w:rFonts w:ascii="Times New Roman" w:hAnsi="Times New Roman" w:cs="Times New Roman"/>
          <w:sz w:val="28"/>
        </w:rPr>
        <w:t xml:space="preserve">лено на создание условий для развития гражданско-правовой активности, ответственности, </w:t>
      </w:r>
      <w:r w:rsidR="00D14A7C">
        <w:rPr>
          <w:rFonts w:ascii="Times New Roman" w:hAnsi="Times New Roman" w:cs="Times New Roman"/>
          <w:sz w:val="28"/>
        </w:rPr>
        <w:t>правосознания обучающихся, даль</w:t>
      </w:r>
      <w:r w:rsidRPr="00081373">
        <w:rPr>
          <w:rFonts w:ascii="Times New Roman" w:hAnsi="Times New Roman" w:cs="Times New Roman"/>
          <w:sz w:val="28"/>
        </w:rPr>
        <w:t>нейшее освоение основ правовой грамотности и правовой культуры, навыков правового п</w:t>
      </w:r>
      <w:r w:rsidR="00D14A7C">
        <w:rPr>
          <w:rFonts w:ascii="Times New Roman" w:hAnsi="Times New Roman" w:cs="Times New Roman"/>
          <w:sz w:val="28"/>
        </w:rPr>
        <w:t>оведения, необходимые для эффек</w:t>
      </w:r>
      <w:r w:rsidRPr="00081373">
        <w:rPr>
          <w:rFonts w:ascii="Times New Roman" w:hAnsi="Times New Roman" w:cs="Times New Roman"/>
          <w:sz w:val="28"/>
        </w:rPr>
        <w:t>тивного выполнения выпускниками основных социальных ролей в обществе (гражданина, налогоплательщика, избирателя,члена семьи, собственника, потребителя, работника). Право, как учебный предмет, создает о</w:t>
      </w:r>
      <w:r w:rsidR="00D14A7C">
        <w:rPr>
          <w:rFonts w:ascii="Times New Roman" w:hAnsi="Times New Roman" w:cs="Times New Roman"/>
          <w:sz w:val="28"/>
        </w:rPr>
        <w:t>снову для становления социально-</w:t>
      </w:r>
      <w:r w:rsidRPr="00081373">
        <w:rPr>
          <w:rFonts w:ascii="Times New Roman" w:hAnsi="Times New Roman" w:cs="Times New Roman"/>
          <w:sz w:val="28"/>
        </w:rPr>
        <w:t>правовой компетентности обучающихся, в нем акцентируется внимание на проблемах реал</w:t>
      </w:r>
      <w:r w:rsidR="00D14A7C">
        <w:rPr>
          <w:rFonts w:ascii="Times New Roman" w:hAnsi="Times New Roman" w:cs="Times New Roman"/>
          <w:sz w:val="28"/>
        </w:rPr>
        <w:t>изации и применения права в раз</w:t>
      </w:r>
      <w:r w:rsidRPr="00081373">
        <w:rPr>
          <w:rFonts w:ascii="Times New Roman" w:hAnsi="Times New Roman" w:cs="Times New Roman"/>
          <w:sz w:val="28"/>
        </w:rPr>
        <w:t>личных правовых ситуациях.Содержание правового образования на данном уровне выстроено с учетом образовате</w:t>
      </w:r>
      <w:r w:rsidR="00D14A7C">
        <w:rPr>
          <w:rFonts w:ascii="Times New Roman" w:hAnsi="Times New Roman" w:cs="Times New Roman"/>
          <w:sz w:val="28"/>
        </w:rPr>
        <w:t xml:space="preserve">льных целей ступени, социальных </w:t>
      </w:r>
      <w:r w:rsidRPr="00081373">
        <w:rPr>
          <w:rFonts w:ascii="Times New Roman" w:hAnsi="Times New Roman" w:cs="Times New Roman"/>
          <w:sz w:val="28"/>
        </w:rPr>
        <w:t>потребностей и опыта взрослеющей личности, а также содержания курса права в основно</w:t>
      </w:r>
      <w:r w:rsidR="00D14A7C">
        <w:rPr>
          <w:rFonts w:ascii="Times New Roman" w:hAnsi="Times New Roman" w:cs="Times New Roman"/>
          <w:sz w:val="28"/>
        </w:rPr>
        <w:t xml:space="preserve">й школе. </w:t>
      </w:r>
    </w:p>
    <w:p w:rsidR="0007443E" w:rsidRDefault="00D14A7C" w:rsidP="00BC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14A7C">
        <w:rPr>
          <w:rFonts w:ascii="Times New Roman" w:hAnsi="Times New Roman" w:cs="Times New Roman"/>
          <w:sz w:val="28"/>
        </w:rPr>
        <w:t xml:space="preserve">Изучение права в старшей школе направлено на достижение следующих </w:t>
      </w:r>
      <w:r w:rsidRPr="0007443E">
        <w:rPr>
          <w:rFonts w:ascii="Times New Roman" w:hAnsi="Times New Roman" w:cs="Times New Roman"/>
          <w:b/>
          <w:i/>
          <w:sz w:val="28"/>
        </w:rPr>
        <w:t>целей</w:t>
      </w:r>
      <w:r w:rsidRPr="00D14A7C">
        <w:rPr>
          <w:rFonts w:ascii="Times New Roman" w:hAnsi="Times New Roman" w:cs="Times New Roman"/>
          <w:sz w:val="28"/>
        </w:rPr>
        <w:t>:</w:t>
      </w:r>
    </w:p>
    <w:p w:rsidR="0007443E" w:rsidRPr="0007443E" w:rsidRDefault="00D14A7C" w:rsidP="00BC4DD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7443E">
        <w:rPr>
          <w:rFonts w:ascii="Times New Roman" w:hAnsi="Times New Roman" w:cs="Times New Roman"/>
          <w:sz w:val="28"/>
        </w:rPr>
        <w:t>развитие личности, направленное на формирование правосознания и правовой культу</w:t>
      </w:r>
      <w:r w:rsidR="0007443E" w:rsidRPr="0007443E">
        <w:rPr>
          <w:rFonts w:ascii="Times New Roman" w:hAnsi="Times New Roman" w:cs="Times New Roman"/>
          <w:sz w:val="28"/>
        </w:rPr>
        <w:t>ры, социально-правовой активно</w:t>
      </w:r>
      <w:r w:rsidRPr="0007443E">
        <w:rPr>
          <w:rFonts w:ascii="Times New Roman" w:hAnsi="Times New Roman" w:cs="Times New Roman"/>
          <w:sz w:val="28"/>
        </w:rPr>
        <w:t>сти, внутренней убежденности в необходимости соблюдения норм права, на осознание</w:t>
      </w:r>
      <w:r w:rsidR="0007443E" w:rsidRPr="0007443E">
        <w:rPr>
          <w:rFonts w:ascii="Times New Roman" w:hAnsi="Times New Roman" w:cs="Times New Roman"/>
          <w:sz w:val="28"/>
        </w:rPr>
        <w:t xml:space="preserve"> себя полноправным членом обще</w:t>
      </w:r>
      <w:r w:rsidRPr="0007443E">
        <w:rPr>
          <w:rFonts w:ascii="Times New Roman" w:hAnsi="Times New Roman" w:cs="Times New Roman"/>
          <w:sz w:val="28"/>
        </w:rPr>
        <w:t xml:space="preserve">ства, имеющим гарантированные законом права и свободы; </w:t>
      </w:r>
    </w:p>
    <w:p w:rsidR="0007443E" w:rsidRPr="0007443E" w:rsidRDefault="00D14A7C" w:rsidP="00BC4DD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7443E">
        <w:rPr>
          <w:rFonts w:ascii="Times New Roman" w:hAnsi="Times New Roman" w:cs="Times New Roman"/>
          <w:sz w:val="28"/>
        </w:rPr>
        <w:t xml:space="preserve">воспитание гражданской ответственности и чувства собственного достоинства; дисциплинированности, уважения к </w:t>
      </w:r>
      <w:r w:rsidR="0007443E" w:rsidRPr="0007443E">
        <w:rPr>
          <w:rFonts w:ascii="Times New Roman" w:hAnsi="Times New Roman" w:cs="Times New Roman"/>
          <w:sz w:val="28"/>
        </w:rPr>
        <w:t>пра</w:t>
      </w:r>
      <w:r w:rsidRPr="0007443E">
        <w:rPr>
          <w:rFonts w:ascii="Times New Roman" w:hAnsi="Times New Roman" w:cs="Times New Roman"/>
          <w:sz w:val="28"/>
        </w:rPr>
        <w:t xml:space="preserve">вам и свободам другого человека, демократическим правовым институтам, правопорядку; </w:t>
      </w:r>
    </w:p>
    <w:p w:rsidR="0007443E" w:rsidRPr="0007443E" w:rsidRDefault="00D14A7C" w:rsidP="00BC4DD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7443E">
        <w:rPr>
          <w:rFonts w:ascii="Times New Roman" w:hAnsi="Times New Roman" w:cs="Times New Roman"/>
          <w:sz w:val="28"/>
        </w:rPr>
        <w:t>освоение знаний об основных принципах, нормах и институтах права, возможностях п</w:t>
      </w:r>
      <w:r w:rsidR="0007443E" w:rsidRPr="0007443E">
        <w:rPr>
          <w:rFonts w:ascii="Times New Roman" w:hAnsi="Times New Roman" w:cs="Times New Roman"/>
          <w:sz w:val="28"/>
        </w:rPr>
        <w:t>равовой системы России, необхо</w:t>
      </w:r>
      <w:r w:rsidRPr="0007443E">
        <w:rPr>
          <w:rFonts w:ascii="Times New Roman" w:hAnsi="Times New Roman" w:cs="Times New Roman"/>
          <w:sz w:val="28"/>
        </w:rPr>
        <w:t xml:space="preserve">димых для эффективного использования и защиты прав и исполнения обязанностей, </w:t>
      </w:r>
      <w:r w:rsidR="0007443E" w:rsidRPr="0007443E">
        <w:rPr>
          <w:rFonts w:ascii="Times New Roman" w:hAnsi="Times New Roman" w:cs="Times New Roman"/>
          <w:sz w:val="28"/>
        </w:rPr>
        <w:t>правомерной реализации граждан</w:t>
      </w:r>
      <w:r w:rsidRPr="0007443E">
        <w:rPr>
          <w:rFonts w:ascii="Times New Roman" w:hAnsi="Times New Roman" w:cs="Times New Roman"/>
          <w:sz w:val="28"/>
        </w:rPr>
        <w:t xml:space="preserve">ской позиции; </w:t>
      </w:r>
    </w:p>
    <w:p w:rsidR="0007443E" w:rsidRPr="0007443E" w:rsidRDefault="00D14A7C" w:rsidP="00BC4DD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7443E">
        <w:rPr>
          <w:rFonts w:ascii="Times New Roman" w:hAnsi="Times New Roman" w:cs="Times New Roman"/>
          <w:sz w:val="28"/>
        </w:rPr>
        <w:t xml:space="preserve">овладение умениями, необходимыми для применения освоенных знаний и </w:t>
      </w:r>
      <w:r w:rsidR="0007443E" w:rsidRPr="0007443E">
        <w:rPr>
          <w:rFonts w:ascii="Times New Roman" w:hAnsi="Times New Roman" w:cs="Times New Roman"/>
          <w:sz w:val="28"/>
        </w:rPr>
        <w:t>способов деятельности с целью реализации,</w:t>
      </w:r>
      <w:r w:rsidRPr="0007443E">
        <w:rPr>
          <w:rFonts w:ascii="Times New Roman" w:hAnsi="Times New Roman" w:cs="Times New Roman"/>
          <w:sz w:val="28"/>
        </w:rPr>
        <w:t xml:space="preserve">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 </w:t>
      </w:r>
    </w:p>
    <w:p w:rsidR="000824BC" w:rsidRDefault="00D14A7C" w:rsidP="00BC4DD6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7443E">
        <w:rPr>
          <w:rFonts w:ascii="Times New Roman" w:hAnsi="Times New Roman" w:cs="Times New Roman"/>
          <w:sz w:val="28"/>
        </w:rPr>
        <w:t>формирование способности и готовности к самостоятельному принятию правовых реше</w:t>
      </w:r>
      <w:r w:rsidR="0007443E" w:rsidRPr="0007443E">
        <w:rPr>
          <w:rFonts w:ascii="Times New Roman" w:hAnsi="Times New Roman" w:cs="Times New Roman"/>
          <w:sz w:val="28"/>
        </w:rPr>
        <w:t>ний, сознательному и ответ</w:t>
      </w:r>
      <w:r w:rsidRPr="0007443E">
        <w:rPr>
          <w:rFonts w:ascii="Times New Roman" w:hAnsi="Times New Roman" w:cs="Times New Roman"/>
          <w:sz w:val="28"/>
        </w:rPr>
        <w:t>ственному действию в сфере отношений, урегулированных правом.</w:t>
      </w:r>
    </w:p>
    <w:p w:rsidR="00A83E04" w:rsidRDefault="00A83E04" w:rsidP="00BC4DD6">
      <w:pPr>
        <w:pStyle w:val="a3"/>
        <w:tabs>
          <w:tab w:val="left" w:pos="426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</w:p>
    <w:p w:rsidR="00694D4A" w:rsidRDefault="00A83E04" w:rsidP="00BC4DD6">
      <w:pPr>
        <w:pStyle w:val="a3"/>
        <w:tabs>
          <w:tab w:val="left" w:pos="426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A83E04">
        <w:rPr>
          <w:rFonts w:ascii="Times New Roman" w:hAnsi="Times New Roman" w:cs="Times New Roman"/>
          <w:sz w:val="28"/>
        </w:rPr>
        <w:t xml:space="preserve">Достижение этой цели обеспечивается решением следующих учебных </w:t>
      </w:r>
      <w:r w:rsidRPr="00A83E04">
        <w:rPr>
          <w:rFonts w:ascii="Times New Roman" w:hAnsi="Times New Roman" w:cs="Times New Roman"/>
          <w:b/>
          <w:i/>
          <w:sz w:val="28"/>
        </w:rPr>
        <w:t>задач</w:t>
      </w:r>
      <w:r w:rsidRPr="00A83E04">
        <w:rPr>
          <w:rFonts w:ascii="Times New Roman" w:hAnsi="Times New Roman" w:cs="Times New Roman"/>
          <w:sz w:val="28"/>
        </w:rPr>
        <w:t>:</w:t>
      </w:r>
    </w:p>
    <w:p w:rsidR="00694D4A" w:rsidRPr="00694D4A" w:rsidRDefault="00694D4A" w:rsidP="00BC4DD6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94D4A">
        <w:rPr>
          <w:rFonts w:ascii="Times New Roman" w:hAnsi="Times New Roman" w:cs="Times New Roman"/>
          <w:sz w:val="28"/>
        </w:rPr>
        <w:t xml:space="preserve">изучение и усвоение основ правовых знаний, и прежде всего российского права; </w:t>
      </w:r>
    </w:p>
    <w:p w:rsidR="00694D4A" w:rsidRPr="00694D4A" w:rsidRDefault="00694D4A" w:rsidP="00BC4DD6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94D4A">
        <w:rPr>
          <w:rFonts w:ascii="Times New Roman" w:hAnsi="Times New Roman" w:cs="Times New Roman"/>
          <w:sz w:val="28"/>
        </w:rPr>
        <w:t xml:space="preserve">развитие у подрастающего поколения правовой культуры, воспитание цивилизованного правосознания, уважения к закону; </w:t>
      </w:r>
    </w:p>
    <w:p w:rsidR="00694D4A" w:rsidRPr="00694D4A" w:rsidRDefault="00694D4A" w:rsidP="00BC4DD6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94D4A">
        <w:rPr>
          <w:rFonts w:ascii="Times New Roman" w:hAnsi="Times New Roman" w:cs="Times New Roman"/>
          <w:sz w:val="28"/>
        </w:rPr>
        <w:t>привитие умений и навыков использовать свои знания на практике, в жизни;</w:t>
      </w:r>
    </w:p>
    <w:p w:rsidR="00694D4A" w:rsidRDefault="00694D4A" w:rsidP="00BC4DD6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94D4A">
        <w:rPr>
          <w:rFonts w:ascii="Times New Roman" w:hAnsi="Times New Roman" w:cs="Times New Roman"/>
          <w:sz w:val="28"/>
        </w:rPr>
        <w:t>воспитание правомерного, законопослушного поведения, предотвращение правонарушений и вместе с тем понимание юридической ответственности   за совершенные противоправные поступки и деяния</w:t>
      </w:r>
      <w:r w:rsidR="00A83E04">
        <w:rPr>
          <w:rFonts w:ascii="Times New Roman" w:hAnsi="Times New Roman" w:cs="Times New Roman"/>
          <w:sz w:val="28"/>
        </w:rPr>
        <w:t>.</w:t>
      </w:r>
    </w:p>
    <w:p w:rsidR="005134FA" w:rsidRPr="005134FA" w:rsidRDefault="005134FA" w:rsidP="00FA154E">
      <w:pPr>
        <w:keepNext/>
        <w:widowControl w:val="0"/>
        <w:shd w:val="clear" w:color="auto" w:fill="FFFFFF"/>
        <w:suppressAutoHyphens/>
        <w:spacing w:before="240" w:after="120" w:line="458" w:lineRule="exact"/>
        <w:ind w:right="1536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5134FA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lastRenderedPageBreak/>
        <w:t xml:space="preserve">ТЕМАТИЧЕСКОЕ ПЛАНИРОВАНИЕУЧЕБНОГО МАТЕРИАЛА ПО </w:t>
      </w:r>
      <w:r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ПРАВУ</w:t>
      </w:r>
    </w:p>
    <w:p w:rsidR="005134FA" w:rsidRPr="005134FA" w:rsidRDefault="005134FA" w:rsidP="005134FA">
      <w:pPr>
        <w:keepNext/>
        <w:widowControl w:val="0"/>
        <w:shd w:val="clear" w:color="auto" w:fill="FFFFFF"/>
        <w:tabs>
          <w:tab w:val="left" w:pos="9072"/>
        </w:tabs>
        <w:suppressAutoHyphens/>
        <w:spacing w:before="240" w:after="120" w:line="458" w:lineRule="exact"/>
        <w:ind w:left="851" w:right="1536"/>
        <w:jc w:val="center"/>
        <w:rPr>
          <w:rFonts w:ascii="Times New Roman" w:eastAsia="Microsoft YaHei" w:hAnsi="Times New Roman" w:cs="Times New Roman"/>
          <w:b/>
          <w:bCs/>
          <w:i/>
          <w:iCs/>
          <w:color w:val="000000"/>
          <w:spacing w:val="6"/>
          <w:kern w:val="1"/>
          <w:sz w:val="28"/>
          <w:szCs w:val="28"/>
          <w:lang w:eastAsia="hi-IN" w:bidi="hi-IN"/>
        </w:rPr>
      </w:pPr>
      <w:r w:rsidRPr="005134FA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10 класс </w:t>
      </w:r>
      <w:r w:rsidRPr="005134FA">
        <w:rPr>
          <w:rFonts w:ascii="Times New Roman" w:eastAsia="Microsoft YaHei" w:hAnsi="Times New Roman" w:cs="Times New Roman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при </w:t>
      </w:r>
      <w:r w:rsidR="004B6F45" w:rsidRPr="004B6F45">
        <w:rPr>
          <w:rFonts w:ascii="Times New Roman" w:eastAsia="Microsoft YaHei" w:hAnsi="Times New Roman" w:cs="Times New Roman"/>
          <w:b/>
          <w:bCs/>
          <w:iCs/>
          <w:color w:val="000000"/>
          <w:spacing w:val="6"/>
          <w:kern w:val="1"/>
          <w:sz w:val="28"/>
          <w:szCs w:val="28"/>
          <w:lang w:eastAsia="hi-IN" w:bidi="hi-IN"/>
        </w:rPr>
        <w:t>0,5 ч</w:t>
      </w:r>
      <w:r w:rsidRPr="004B6F45">
        <w:rPr>
          <w:rFonts w:ascii="Times New Roman" w:eastAsia="Microsoft YaHei" w:hAnsi="Times New Roman" w:cs="Times New Roman"/>
          <w:b/>
          <w:bCs/>
          <w:iCs/>
          <w:color w:val="000000"/>
          <w:spacing w:val="6"/>
          <w:kern w:val="1"/>
          <w:sz w:val="28"/>
          <w:szCs w:val="28"/>
          <w:lang w:eastAsia="hi-IN" w:bidi="hi-IN"/>
        </w:rPr>
        <w:t xml:space="preserve"> в неделю</w:t>
      </w:r>
      <w:r w:rsidRPr="005134FA">
        <w:rPr>
          <w:rFonts w:ascii="Times New Roman" w:eastAsia="Microsoft YaHei" w:hAnsi="Times New Roman" w:cs="Times New Roman"/>
          <w:b/>
          <w:bCs/>
          <w:i/>
          <w:iCs/>
          <w:color w:val="000000"/>
          <w:spacing w:val="6"/>
          <w:kern w:val="1"/>
          <w:sz w:val="28"/>
          <w:szCs w:val="28"/>
          <w:lang w:eastAsia="hi-IN" w:bidi="hi-IN"/>
        </w:rPr>
        <w:t xml:space="preserve"> (</w:t>
      </w:r>
      <w:r w:rsidR="00976B39">
        <w:rPr>
          <w:rFonts w:ascii="Times New Roman" w:eastAsia="Microsoft YaHei" w:hAnsi="Times New Roman" w:cs="Times New Roman"/>
          <w:i/>
          <w:iCs/>
          <w:color w:val="000000"/>
          <w:spacing w:val="6"/>
          <w:kern w:val="1"/>
          <w:sz w:val="28"/>
          <w:szCs w:val="28"/>
          <w:lang w:eastAsia="hi-IN" w:bidi="hi-IN"/>
        </w:rPr>
        <w:t>17</w:t>
      </w:r>
      <w:r w:rsidRPr="005134FA">
        <w:rPr>
          <w:rFonts w:ascii="Times New Roman" w:eastAsia="Microsoft YaHei" w:hAnsi="Times New Roman" w:cs="Times New Roman"/>
          <w:b/>
          <w:bCs/>
          <w:i/>
          <w:iCs/>
          <w:color w:val="000000"/>
          <w:spacing w:val="6"/>
          <w:kern w:val="1"/>
          <w:sz w:val="28"/>
          <w:szCs w:val="28"/>
          <w:lang w:eastAsia="hi-IN" w:bidi="hi-IN"/>
        </w:rPr>
        <w:t xml:space="preserve"> урок</w:t>
      </w:r>
      <w:r w:rsidR="00976B39">
        <w:rPr>
          <w:rFonts w:ascii="Times New Roman" w:eastAsia="Microsoft YaHei" w:hAnsi="Times New Roman" w:cs="Times New Roman"/>
          <w:b/>
          <w:bCs/>
          <w:i/>
          <w:iCs/>
          <w:color w:val="000000"/>
          <w:spacing w:val="6"/>
          <w:kern w:val="1"/>
          <w:sz w:val="28"/>
          <w:szCs w:val="28"/>
          <w:lang w:eastAsia="hi-IN" w:bidi="hi-IN"/>
        </w:rPr>
        <w:t>ов</w:t>
      </w:r>
      <w:r w:rsidRPr="005134FA">
        <w:rPr>
          <w:rFonts w:ascii="Times New Roman" w:eastAsia="Microsoft YaHei" w:hAnsi="Times New Roman" w:cs="Times New Roman"/>
          <w:b/>
          <w:bCs/>
          <w:i/>
          <w:iCs/>
          <w:color w:val="000000"/>
          <w:spacing w:val="6"/>
          <w:kern w:val="1"/>
          <w:sz w:val="28"/>
          <w:szCs w:val="28"/>
          <w:lang w:eastAsia="hi-IN" w:bidi="hi-IN"/>
        </w:rPr>
        <w:t xml:space="preserve"> в год)</w:t>
      </w:r>
    </w:p>
    <w:p w:rsidR="005134FA" w:rsidRPr="005134FA" w:rsidRDefault="005134FA" w:rsidP="005134FA">
      <w:pPr>
        <w:suppressAutoHyphens/>
        <w:spacing w:after="120" w:line="100" w:lineRule="atLeast"/>
        <w:jc w:val="center"/>
        <w:rPr>
          <w:rFonts w:ascii="Times New Roman" w:eastAsia="Times New Roman" w:hAnsi="Times New Roman" w:cs="Mangal"/>
          <w:kern w:val="1"/>
          <w:sz w:val="24"/>
          <w:szCs w:val="21"/>
          <w:lang w:eastAsia="hi-IN" w:bidi="hi-I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7770"/>
        <w:gridCol w:w="1575"/>
      </w:tblGrid>
      <w:tr w:rsidR="005134FA" w:rsidRPr="005134FA" w:rsidTr="005134FA">
        <w:trPr>
          <w:trHeight w:val="305"/>
        </w:trPr>
        <w:tc>
          <w:tcPr>
            <w:tcW w:w="1110" w:type="dxa"/>
            <w:shd w:val="clear" w:color="auto" w:fill="auto"/>
            <w:vAlign w:val="center"/>
          </w:tcPr>
          <w:p w:rsidR="005134FA" w:rsidRPr="005134FA" w:rsidRDefault="005134FA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134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№ темы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5134FA" w:rsidRPr="005134FA" w:rsidRDefault="005134FA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  <w:p w:rsidR="005134FA" w:rsidRPr="005134FA" w:rsidRDefault="005134FA" w:rsidP="00FD2A8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134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Содержание учебного материала</w:t>
            </w:r>
          </w:p>
          <w:p w:rsidR="005134FA" w:rsidRPr="005134FA" w:rsidRDefault="005134FA" w:rsidP="00FD2A8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134FA" w:rsidRPr="005134FA" w:rsidRDefault="005134FA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134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Кол- во</w:t>
            </w:r>
          </w:p>
          <w:p w:rsidR="005134FA" w:rsidRPr="005134FA" w:rsidRDefault="005134FA" w:rsidP="00FD2A8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134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часов</w:t>
            </w:r>
          </w:p>
        </w:tc>
      </w:tr>
      <w:tr w:rsidR="006B6B48" w:rsidRPr="005134FA" w:rsidTr="002B04AB">
        <w:trPr>
          <w:trHeight w:val="305"/>
        </w:trPr>
        <w:tc>
          <w:tcPr>
            <w:tcW w:w="1110" w:type="dxa"/>
            <w:shd w:val="clear" w:color="auto" w:fill="auto"/>
            <w:vAlign w:val="center"/>
          </w:tcPr>
          <w:p w:rsidR="006B6B48" w:rsidRPr="005134FA" w:rsidRDefault="006B6B48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134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7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B48" w:rsidRPr="006B6B48" w:rsidRDefault="006B6B48" w:rsidP="00FD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4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 теория государства и права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B6B48" w:rsidRPr="005134FA" w:rsidRDefault="006B6B48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4</w:t>
            </w:r>
            <w:r w:rsidRPr="005134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ч</w:t>
            </w:r>
          </w:p>
        </w:tc>
      </w:tr>
      <w:tr w:rsidR="006B6B48" w:rsidRPr="005134FA" w:rsidTr="002B04AB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6B6B48" w:rsidRPr="005134FA" w:rsidRDefault="006B6B48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134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B48" w:rsidRPr="006B6B48" w:rsidRDefault="006B6B48" w:rsidP="00FD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B48">
              <w:rPr>
                <w:rFonts w:ascii="Times New Roman" w:hAnsi="Times New Roman" w:cs="Times New Roman"/>
                <w:b/>
                <w:sz w:val="28"/>
                <w:szCs w:val="28"/>
              </w:rPr>
              <w:t>Конституционное право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B6B48" w:rsidRPr="005134FA" w:rsidRDefault="006B6B48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13</w:t>
            </w:r>
            <w:r w:rsidRPr="005134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ч</w:t>
            </w:r>
          </w:p>
        </w:tc>
      </w:tr>
      <w:tr w:rsidR="005134FA" w:rsidRPr="005134FA" w:rsidTr="005134FA">
        <w:trPr>
          <w:trHeight w:val="305"/>
        </w:trPr>
        <w:tc>
          <w:tcPr>
            <w:tcW w:w="1110" w:type="dxa"/>
            <w:shd w:val="clear" w:color="auto" w:fill="auto"/>
            <w:vAlign w:val="center"/>
          </w:tcPr>
          <w:p w:rsidR="005134FA" w:rsidRPr="005134FA" w:rsidRDefault="005134FA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770" w:type="dxa"/>
            <w:shd w:val="clear" w:color="auto" w:fill="auto"/>
            <w:vAlign w:val="center"/>
          </w:tcPr>
          <w:p w:rsidR="005134FA" w:rsidRPr="005134FA" w:rsidRDefault="005134FA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134FA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134FA" w:rsidRPr="005134FA" w:rsidRDefault="006B6B48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17</w:t>
            </w:r>
            <w:r w:rsidR="005134FA" w:rsidRPr="005134F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ч</w:t>
            </w:r>
          </w:p>
        </w:tc>
      </w:tr>
    </w:tbl>
    <w:p w:rsidR="005134FA" w:rsidRPr="005134FA" w:rsidRDefault="005134FA" w:rsidP="00FD2A87">
      <w:pPr>
        <w:shd w:val="clear" w:color="auto" w:fill="FFFFFF"/>
        <w:tabs>
          <w:tab w:val="left" w:pos="691"/>
        </w:tabs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EA65BC" w:rsidRDefault="00EA65BC" w:rsidP="00EA65BC">
      <w:pPr>
        <w:keepNext/>
        <w:widowControl w:val="0"/>
        <w:shd w:val="clear" w:color="auto" w:fill="FFFFFF"/>
        <w:suppressAutoHyphens/>
        <w:spacing w:before="240" w:after="120" w:line="458" w:lineRule="exact"/>
        <w:ind w:right="1536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br w:type="page"/>
      </w:r>
    </w:p>
    <w:p w:rsidR="00FA154E" w:rsidRDefault="00FA154E" w:rsidP="00FA154E">
      <w:pPr>
        <w:keepNext/>
        <w:widowControl w:val="0"/>
        <w:shd w:val="clear" w:color="auto" w:fill="FFFFFF"/>
        <w:suppressAutoHyphens/>
        <w:spacing w:before="240" w:after="120" w:line="458" w:lineRule="exact"/>
        <w:ind w:right="1536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lastRenderedPageBreak/>
        <w:t xml:space="preserve">ТЕМАТИЧЕСКОЕ ПЛАНИРОВАНИЕ </w:t>
      </w:r>
      <w:r w:rsidRPr="00FA154E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УЧЕБНОГО МАТЕРИАЛА ПО ПРАВУ</w:t>
      </w:r>
    </w:p>
    <w:p w:rsidR="00FA154E" w:rsidRPr="00FA154E" w:rsidRDefault="00FA154E" w:rsidP="00EA65BC">
      <w:pPr>
        <w:keepNext/>
        <w:widowControl w:val="0"/>
        <w:shd w:val="clear" w:color="auto" w:fill="FFFFFF"/>
        <w:tabs>
          <w:tab w:val="left" w:pos="2670"/>
        </w:tabs>
        <w:suppressAutoHyphens/>
        <w:spacing w:before="240" w:after="120" w:line="458" w:lineRule="exact"/>
        <w:ind w:right="1536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FA154E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1</w:t>
      </w:r>
      <w:r w:rsidR="00FD2A87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1</w:t>
      </w:r>
      <w:r w:rsidRPr="00FA154E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 класс при </w:t>
      </w:r>
      <w:r w:rsidR="004B6F45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0,5 ч </w:t>
      </w:r>
      <w:r w:rsidRPr="00FA154E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в неделю (</w:t>
      </w:r>
      <w:r w:rsidRPr="00FD2A87">
        <w:rPr>
          <w:rFonts w:ascii="Times New Roman" w:eastAsia="Microsoft YaHei" w:hAnsi="Times New Roman" w:cs="Mangal"/>
          <w:bCs/>
          <w:i/>
          <w:color w:val="000000"/>
          <w:spacing w:val="6"/>
          <w:kern w:val="1"/>
          <w:sz w:val="28"/>
          <w:szCs w:val="28"/>
          <w:lang w:eastAsia="hi-IN" w:bidi="hi-IN"/>
        </w:rPr>
        <w:t>17</w:t>
      </w:r>
      <w:r w:rsidRPr="00FA154E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 уроков в год)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7770"/>
        <w:gridCol w:w="1575"/>
      </w:tblGrid>
      <w:tr w:rsidR="00FA154E" w:rsidRPr="00FA154E" w:rsidTr="002B04AB">
        <w:trPr>
          <w:trHeight w:val="305"/>
        </w:trPr>
        <w:tc>
          <w:tcPr>
            <w:tcW w:w="1110" w:type="dxa"/>
            <w:shd w:val="clear" w:color="auto" w:fill="auto"/>
            <w:vAlign w:val="center"/>
          </w:tcPr>
          <w:p w:rsidR="00FA154E" w:rsidRPr="00FA154E" w:rsidRDefault="00FA154E" w:rsidP="00FA154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FA154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№ темы</w:t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FA154E" w:rsidRPr="00FA154E" w:rsidRDefault="00FA154E" w:rsidP="00FA154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  <w:p w:rsidR="00FA154E" w:rsidRPr="00FA154E" w:rsidRDefault="00FA154E" w:rsidP="00FA154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FA154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Содержание учебного материала</w:t>
            </w:r>
          </w:p>
          <w:p w:rsidR="00FA154E" w:rsidRPr="00FA154E" w:rsidRDefault="00FA154E" w:rsidP="00FA154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A154E" w:rsidRPr="00FA154E" w:rsidRDefault="00FA154E" w:rsidP="00FA154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FA154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Кол- во</w:t>
            </w:r>
          </w:p>
          <w:p w:rsidR="00FA154E" w:rsidRPr="00FA154E" w:rsidRDefault="00FA154E" w:rsidP="00FA154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FA154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часов</w:t>
            </w:r>
          </w:p>
        </w:tc>
      </w:tr>
      <w:tr w:rsidR="00FD2A87" w:rsidRPr="00FA154E" w:rsidTr="002B04AB">
        <w:trPr>
          <w:trHeight w:val="305"/>
        </w:trPr>
        <w:tc>
          <w:tcPr>
            <w:tcW w:w="1110" w:type="dxa"/>
            <w:shd w:val="clear" w:color="auto" w:fill="auto"/>
            <w:vAlign w:val="center"/>
          </w:tcPr>
          <w:p w:rsidR="00FD2A87" w:rsidRPr="00FA154E" w:rsidRDefault="00FD2A87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FA154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7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7" w:rsidRPr="00CF5BF9" w:rsidRDefault="00FD2A87" w:rsidP="00FD2A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D2A8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Гражданское право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D2A87" w:rsidRPr="00FA154E" w:rsidRDefault="00EA65BC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3</w:t>
            </w:r>
            <w:r w:rsidR="00FD2A87" w:rsidRPr="00FA154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ч</w:t>
            </w:r>
          </w:p>
        </w:tc>
      </w:tr>
      <w:tr w:rsidR="00FD2A87" w:rsidRPr="00FA154E" w:rsidTr="002B04AB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FD2A87" w:rsidRPr="00FA154E" w:rsidRDefault="00FD2A87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FA154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7" w:rsidRPr="00CF5BF9" w:rsidRDefault="00FD2A87" w:rsidP="00FD2A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D2A8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Законодательство о налогах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D2A87" w:rsidRPr="00FA154E" w:rsidRDefault="00EA65BC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2</w:t>
            </w:r>
            <w:r w:rsidR="00FD2A87" w:rsidRPr="00FA154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ч</w:t>
            </w:r>
          </w:p>
        </w:tc>
      </w:tr>
      <w:tr w:rsidR="00FD2A87" w:rsidRPr="00FA154E" w:rsidTr="002B04AB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FD2A87" w:rsidRPr="00FA154E" w:rsidRDefault="00EA65BC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7" w:rsidRPr="00CF5BF9" w:rsidRDefault="00FD2A87" w:rsidP="00FD2A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D2A8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Семейное право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D2A87" w:rsidRPr="00FA154E" w:rsidRDefault="00EA65BC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3ч</w:t>
            </w:r>
          </w:p>
        </w:tc>
      </w:tr>
      <w:tr w:rsidR="00FD2A87" w:rsidRPr="00FA154E" w:rsidTr="002B04AB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FD2A87" w:rsidRPr="00FA154E" w:rsidRDefault="00EA65BC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7" w:rsidRPr="00CF5BF9" w:rsidRDefault="00FD2A87" w:rsidP="00FD2A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D2A8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Трудовое право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D2A87" w:rsidRPr="00FA154E" w:rsidRDefault="00EA65BC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3ч</w:t>
            </w:r>
          </w:p>
        </w:tc>
      </w:tr>
      <w:tr w:rsidR="00FD2A87" w:rsidRPr="00FA154E" w:rsidTr="002B04AB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FD2A87" w:rsidRPr="00FA154E" w:rsidRDefault="00EA65BC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7" w:rsidRPr="00CF5BF9" w:rsidRDefault="00FD2A87" w:rsidP="00FD2A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D2A8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Административное право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D2A87" w:rsidRPr="00FA154E" w:rsidRDefault="00EA65BC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2ч</w:t>
            </w:r>
          </w:p>
        </w:tc>
      </w:tr>
      <w:tr w:rsidR="00FD2A87" w:rsidRPr="00FA154E" w:rsidTr="002B04AB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FD2A87" w:rsidRPr="00FA154E" w:rsidRDefault="00EA65BC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7" w:rsidRPr="00CF5BF9" w:rsidRDefault="00FD2A87" w:rsidP="00FD2A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D2A8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Уголовное право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D2A87" w:rsidRPr="00FA154E" w:rsidRDefault="00EA65BC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3ч</w:t>
            </w:r>
          </w:p>
        </w:tc>
      </w:tr>
      <w:tr w:rsidR="00FD2A87" w:rsidRPr="00FA154E" w:rsidTr="002B04AB">
        <w:trPr>
          <w:trHeight w:val="423"/>
        </w:trPr>
        <w:tc>
          <w:tcPr>
            <w:tcW w:w="1110" w:type="dxa"/>
            <w:shd w:val="clear" w:color="auto" w:fill="auto"/>
            <w:vAlign w:val="center"/>
          </w:tcPr>
          <w:p w:rsidR="00FD2A87" w:rsidRPr="00FA154E" w:rsidRDefault="00EA65BC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7" w:rsidRPr="00CF5BF9" w:rsidRDefault="00FD2A87" w:rsidP="00FD2A8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D2A8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Правовая культура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D2A87" w:rsidRPr="00FA154E" w:rsidRDefault="00EA65BC" w:rsidP="00FD2A8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1ч</w:t>
            </w:r>
          </w:p>
        </w:tc>
      </w:tr>
      <w:tr w:rsidR="00FA154E" w:rsidRPr="00FA154E" w:rsidTr="002B04AB">
        <w:trPr>
          <w:trHeight w:val="305"/>
        </w:trPr>
        <w:tc>
          <w:tcPr>
            <w:tcW w:w="1110" w:type="dxa"/>
            <w:shd w:val="clear" w:color="auto" w:fill="auto"/>
            <w:vAlign w:val="center"/>
          </w:tcPr>
          <w:p w:rsidR="00FA154E" w:rsidRPr="00FA154E" w:rsidRDefault="00FA154E" w:rsidP="00FA154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770" w:type="dxa"/>
            <w:shd w:val="clear" w:color="auto" w:fill="auto"/>
            <w:vAlign w:val="center"/>
          </w:tcPr>
          <w:p w:rsidR="00FA154E" w:rsidRPr="00FA154E" w:rsidRDefault="00FA154E" w:rsidP="00FA154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FA154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A154E" w:rsidRPr="00FA154E" w:rsidRDefault="00FA154E" w:rsidP="00FA154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FA154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hi-IN" w:bidi="hi-IN"/>
              </w:rPr>
              <w:t>17 ч</w:t>
            </w:r>
          </w:p>
        </w:tc>
      </w:tr>
    </w:tbl>
    <w:p w:rsidR="008F19E8" w:rsidRDefault="008F19E8" w:rsidP="008F19E8">
      <w:pPr>
        <w:keepNext/>
        <w:widowControl w:val="0"/>
        <w:shd w:val="clear" w:color="auto" w:fill="FFFFFF"/>
        <w:suppressAutoHyphens/>
        <w:spacing w:before="240" w:after="120" w:line="458" w:lineRule="exact"/>
        <w:ind w:right="-143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br w:type="page"/>
      </w:r>
    </w:p>
    <w:p w:rsidR="008F19E8" w:rsidRDefault="008F19E8" w:rsidP="005134FA">
      <w:pPr>
        <w:keepNext/>
        <w:widowControl w:val="0"/>
        <w:shd w:val="clear" w:color="auto" w:fill="FFFFFF"/>
        <w:suppressAutoHyphens/>
        <w:spacing w:before="240" w:after="120" w:line="458" w:lineRule="exact"/>
        <w:ind w:right="-143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8F19E8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lastRenderedPageBreak/>
        <w:t xml:space="preserve">СОДЕРЖАНИЕ ПРОГРАММЫ 10 класс </w:t>
      </w:r>
    </w:p>
    <w:p w:rsidR="008F19E8" w:rsidRDefault="008F19E8" w:rsidP="008F19E8">
      <w:pPr>
        <w:keepNext/>
        <w:widowControl w:val="0"/>
        <w:shd w:val="clear" w:color="auto" w:fill="FFFFFF"/>
        <w:suppressAutoHyphens/>
        <w:spacing w:after="0" w:line="458" w:lineRule="exact"/>
        <w:ind w:right="-143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8F19E8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Истори</w:t>
      </w:r>
      <w:r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я и теория государства и права</w:t>
      </w:r>
    </w:p>
    <w:p w:rsidR="008F19E8" w:rsidRPr="008F19E8" w:rsidRDefault="008F19E8" w:rsidP="00BC4DD6">
      <w:pPr>
        <w:keepNext/>
        <w:widowControl w:val="0"/>
        <w:shd w:val="clear" w:color="auto" w:fill="FFFFFF"/>
        <w:suppressAutoHyphens/>
        <w:spacing w:before="240" w:after="120" w:line="458" w:lineRule="exact"/>
        <w:ind w:right="-143"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8F19E8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Происхождение государства и права. Государство, его признаки и формы. Понятие права. Правовая норма. Источники права. Понятие и признаки правового государства. </w:t>
      </w:r>
    </w:p>
    <w:p w:rsidR="008F19E8" w:rsidRDefault="008F19E8" w:rsidP="00BC4DD6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Конституционное право</w:t>
      </w:r>
    </w:p>
    <w:p w:rsidR="008F19E8" w:rsidRDefault="008F19E8" w:rsidP="00BC4DD6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8F19E8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Права и свободы человека и гражданина. Гражданские и политические права. Экономические, социальные икультурные права. Права ребенка Нарушения прав человека. Защита прав человека в мирное время Международные договоры о правах человека. Международная защита прав человека в условиях военного времени Основы конституционного строя РФ. Федеральное Собрание. Законотворческий процесс в РФ. Правительство РФ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.</w:t>
      </w:r>
      <w:r w:rsidRPr="008F19E8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 Судебнаявласть. Прокуратура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. Избирательное право и избира</w:t>
      </w:r>
      <w:r w:rsidRPr="008F19E8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тельный процесс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.</w:t>
      </w:r>
      <w:r w:rsidRPr="008F19E8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 Правовая культура. власть. Прокуратура. </w:t>
      </w:r>
    </w:p>
    <w:p w:rsidR="008F19E8" w:rsidRDefault="008F19E8" w:rsidP="00BC4DD6">
      <w:pPr>
        <w:ind w:firstLine="567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br w:type="page"/>
      </w:r>
    </w:p>
    <w:p w:rsidR="008F19E8" w:rsidRPr="008F19E8" w:rsidRDefault="008F19E8" w:rsidP="008F19E8">
      <w:pPr>
        <w:keepNext/>
        <w:widowControl w:val="0"/>
        <w:shd w:val="clear" w:color="auto" w:fill="FFFFFF"/>
        <w:suppressAutoHyphens/>
        <w:spacing w:after="0" w:line="458" w:lineRule="exact"/>
        <w:ind w:right="-143" w:firstLine="1134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8F19E8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lastRenderedPageBreak/>
        <w:t>СОДЕРЖАНИЕ ПРОГРАММЫ 11 класс</w:t>
      </w:r>
    </w:p>
    <w:p w:rsidR="008F19E8" w:rsidRPr="008F19E8" w:rsidRDefault="008F19E8" w:rsidP="008F19E8">
      <w:pPr>
        <w:keepNext/>
        <w:widowControl w:val="0"/>
        <w:shd w:val="clear" w:color="auto" w:fill="FFFFFF"/>
        <w:suppressAutoHyphens/>
        <w:spacing w:after="0" w:line="458" w:lineRule="exact"/>
        <w:ind w:right="-143" w:firstLine="1134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8F19E8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Гражданское право</w:t>
      </w:r>
    </w:p>
    <w:p w:rsidR="008F19E8" w:rsidRPr="008F19E8" w:rsidRDefault="008F19E8" w:rsidP="00BC4DD6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8F19E8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Гражданское право. Субъекты и объекты гражданского права. Организационно-правовы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е формы предпринимательской де</w:t>
      </w:r>
      <w:r w:rsidRPr="008F19E8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ятельности. Сделки. Виды гражданско-правовых договоров. Имущественные и неимущественные права и способы их защиты.Гражданско-правовая ответственность.</w:t>
      </w:r>
    </w:p>
    <w:p w:rsidR="008F19E8" w:rsidRPr="008F19E8" w:rsidRDefault="008F19E8" w:rsidP="00BC4DD6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8F19E8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Законодательство о налогах</w:t>
      </w:r>
    </w:p>
    <w:p w:rsidR="00BC4DD6" w:rsidRDefault="008F19E8" w:rsidP="00BC4DD6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8F19E8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Налоговое право. Налоги. Виды налогов. Налоговые органы. Налогообложени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е юридических и физических лиц. </w:t>
      </w:r>
    </w:p>
    <w:p w:rsidR="00BC4DD6" w:rsidRPr="00BC4DD6" w:rsidRDefault="008F19E8" w:rsidP="00BC4DD6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BC4DD6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Семейное право</w:t>
      </w:r>
    </w:p>
    <w:p w:rsidR="008F19E8" w:rsidRPr="008F19E8" w:rsidRDefault="008F19E8" w:rsidP="00BC4DD6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8F19E8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Семейное право. Семейные правонарушения. Брак. Брачный контракт. Права, обязаннос</w:t>
      </w: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ти и ответственность членов се</w:t>
      </w:r>
      <w:r w:rsidRPr="008F19E8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мьи.</w:t>
      </w:r>
    </w:p>
    <w:p w:rsidR="008F19E8" w:rsidRPr="00BC4DD6" w:rsidRDefault="008F19E8" w:rsidP="00BC4DD6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BC4DD6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Трудовое право</w:t>
      </w:r>
    </w:p>
    <w:p w:rsidR="008F19E8" w:rsidRPr="008F19E8" w:rsidRDefault="008F19E8" w:rsidP="00BC4DD6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8F19E8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Трудовое право. Коллективный договор. Трудовой договор, порядок его заключения и рас</w:t>
      </w:r>
      <w:r w:rsidR="00BC4DD6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торжения. Рабочее время и время </w:t>
      </w:r>
      <w:r w:rsidRPr="008F19E8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отдыха. Трудовые споры, порядок их рассмотрения. Ответственность по трудовому праву. Охрана труда.</w:t>
      </w:r>
    </w:p>
    <w:p w:rsidR="008F19E8" w:rsidRPr="00BC4DD6" w:rsidRDefault="00BC4DD6" w:rsidP="00BC4DD6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BC4DD6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Административное право</w:t>
      </w:r>
    </w:p>
    <w:p w:rsidR="008F19E8" w:rsidRPr="008F19E8" w:rsidRDefault="008F19E8" w:rsidP="00BC4DD6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8F19E8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Административное право. Административные правоотношения. Административные пр</w:t>
      </w:r>
      <w:r w:rsidR="00BC4DD6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авонарушения. Основания админи</w:t>
      </w:r>
      <w:r w:rsidRPr="008F19E8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стративной ответственности. Административные взыскания.</w:t>
      </w:r>
    </w:p>
    <w:p w:rsidR="008F19E8" w:rsidRPr="00BC4DD6" w:rsidRDefault="00BC4DD6" w:rsidP="00BC4DD6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Уголовное право</w:t>
      </w:r>
    </w:p>
    <w:p w:rsidR="008F19E8" w:rsidRPr="008F19E8" w:rsidRDefault="008F19E8" w:rsidP="00BC4DD6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8F19E8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Уголовное право. Преступление. Уголовная ответственность. Уголовная ответственность несовершеннолетних.</w:t>
      </w:r>
    </w:p>
    <w:p w:rsidR="008F19E8" w:rsidRPr="00BC4DD6" w:rsidRDefault="00BC4DD6" w:rsidP="00BC4DD6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BC4DD6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Правовая культура</w:t>
      </w:r>
    </w:p>
    <w:p w:rsidR="00BC4DD6" w:rsidRDefault="008F19E8" w:rsidP="00BC4DD6">
      <w:pPr>
        <w:keepNext/>
        <w:widowControl w:val="0"/>
        <w:shd w:val="clear" w:color="auto" w:fill="FFFFFF"/>
        <w:suppressAutoHyphens/>
        <w:spacing w:after="0" w:line="458" w:lineRule="exact"/>
        <w:ind w:right="-143" w:firstLine="567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8F19E8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Международное право. Международные документы по правам человека. Профессиональное </w:t>
      </w:r>
      <w:r w:rsidR="00BC4DD6" w:rsidRPr="008F19E8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юридическое</w:t>
      </w:r>
      <w:r w:rsidR="00BC4DD6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 образование</w:t>
      </w:r>
      <w:r w:rsidRPr="008F19E8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.</w:t>
      </w:r>
    </w:p>
    <w:p w:rsidR="005134FA" w:rsidRPr="008F19E8" w:rsidRDefault="00BC4DD6" w:rsidP="00683854">
      <w:pP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br w:type="page"/>
      </w:r>
    </w:p>
    <w:p w:rsidR="00683854" w:rsidRDefault="00683854" w:rsidP="006838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выпускников.</w:t>
      </w:r>
    </w:p>
    <w:p w:rsidR="00683854" w:rsidRPr="00683854" w:rsidRDefault="00683854" w:rsidP="00683854">
      <w:pPr>
        <w:keepNext/>
        <w:widowControl w:val="0"/>
        <w:shd w:val="clear" w:color="auto" w:fill="FFFFFF"/>
        <w:suppressAutoHyphens/>
        <w:spacing w:after="120" w:line="458" w:lineRule="exact"/>
        <w:ind w:right="-143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683854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lastRenderedPageBreak/>
        <w:t>В результате изучения права ученик должен</w:t>
      </w:r>
      <w:r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:</w:t>
      </w:r>
    </w:p>
    <w:p w:rsidR="00683854" w:rsidRPr="00683854" w:rsidRDefault="00683854" w:rsidP="00683854">
      <w:pPr>
        <w:keepNext/>
        <w:widowControl w:val="0"/>
        <w:shd w:val="clear" w:color="auto" w:fill="FFFFFF"/>
        <w:suppressAutoHyphens/>
        <w:spacing w:before="240" w:after="0" w:line="458" w:lineRule="exact"/>
        <w:ind w:right="-143"/>
        <w:jc w:val="center"/>
        <w:rPr>
          <w:rFonts w:ascii="Times New Roman" w:eastAsia="Microsoft YaHei" w:hAnsi="Times New Roman" w:cs="Mangal"/>
          <w:b/>
          <w:bCs/>
          <w:i/>
          <w:color w:val="000000"/>
          <w:spacing w:val="6"/>
          <w:kern w:val="1"/>
          <w:sz w:val="28"/>
          <w:szCs w:val="28"/>
          <w:lang w:eastAsia="hi-IN" w:bidi="hi-IN"/>
        </w:rPr>
      </w:pPr>
      <w:r w:rsidRPr="00683854">
        <w:rPr>
          <w:rFonts w:ascii="Times New Roman" w:eastAsia="Microsoft YaHei" w:hAnsi="Times New Roman" w:cs="Mangal"/>
          <w:b/>
          <w:bCs/>
          <w:i/>
          <w:color w:val="000000"/>
          <w:spacing w:val="6"/>
          <w:kern w:val="1"/>
          <w:sz w:val="28"/>
          <w:szCs w:val="28"/>
          <w:lang w:eastAsia="hi-IN" w:bidi="hi-IN"/>
        </w:rPr>
        <w:t>Знать/понимать</w:t>
      </w:r>
      <w:r>
        <w:rPr>
          <w:rFonts w:ascii="Times New Roman" w:eastAsia="Microsoft YaHei" w:hAnsi="Times New Roman" w:cs="Mangal"/>
          <w:b/>
          <w:bCs/>
          <w:i/>
          <w:color w:val="000000"/>
          <w:spacing w:val="6"/>
          <w:kern w:val="1"/>
          <w:sz w:val="28"/>
          <w:szCs w:val="28"/>
          <w:lang w:eastAsia="hi-IN" w:bidi="hi-IN"/>
        </w:rPr>
        <w:t>:</w:t>
      </w:r>
    </w:p>
    <w:p w:rsidR="00683854" w:rsidRPr="00683854" w:rsidRDefault="00683854" w:rsidP="00683854">
      <w:pPr>
        <w:pStyle w:val="a3"/>
        <w:keepNext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120" w:line="458" w:lineRule="exact"/>
        <w:ind w:left="0" w:right="-143" w:firstLine="0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683854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</w:t>
      </w:r>
    </w:p>
    <w:p w:rsidR="00683854" w:rsidRPr="00683854" w:rsidRDefault="00683854" w:rsidP="00683854">
      <w:pPr>
        <w:pStyle w:val="a3"/>
        <w:keepNext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before="240" w:after="120" w:line="458" w:lineRule="exact"/>
        <w:ind w:left="0" w:right="-143" w:firstLine="0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683854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</w:r>
    </w:p>
    <w:p w:rsidR="00683854" w:rsidRPr="00683854" w:rsidRDefault="00683854" w:rsidP="00683854">
      <w:pPr>
        <w:keepNext/>
        <w:widowControl w:val="0"/>
        <w:shd w:val="clear" w:color="auto" w:fill="FFFFFF"/>
        <w:suppressAutoHyphens/>
        <w:spacing w:before="240" w:after="0" w:line="458" w:lineRule="exact"/>
        <w:ind w:right="-143"/>
        <w:jc w:val="center"/>
        <w:rPr>
          <w:rFonts w:ascii="Times New Roman" w:eastAsia="Microsoft YaHei" w:hAnsi="Times New Roman" w:cs="Mangal"/>
          <w:b/>
          <w:bCs/>
          <w:i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Microsoft YaHei" w:hAnsi="Times New Roman" w:cs="Mangal"/>
          <w:b/>
          <w:bCs/>
          <w:i/>
          <w:color w:val="000000"/>
          <w:spacing w:val="6"/>
          <w:kern w:val="1"/>
          <w:sz w:val="28"/>
          <w:szCs w:val="28"/>
          <w:lang w:eastAsia="hi-IN" w:bidi="hi-IN"/>
        </w:rPr>
        <w:t>У</w:t>
      </w:r>
      <w:r w:rsidRPr="00683854">
        <w:rPr>
          <w:rFonts w:ascii="Times New Roman" w:eastAsia="Microsoft YaHei" w:hAnsi="Times New Roman" w:cs="Mangal"/>
          <w:b/>
          <w:bCs/>
          <w:i/>
          <w:color w:val="000000"/>
          <w:spacing w:val="6"/>
          <w:kern w:val="1"/>
          <w:sz w:val="28"/>
          <w:szCs w:val="28"/>
          <w:lang w:eastAsia="hi-IN" w:bidi="hi-IN"/>
        </w:rPr>
        <w:t>меть:</w:t>
      </w:r>
    </w:p>
    <w:p w:rsidR="00683854" w:rsidRPr="00683854" w:rsidRDefault="00683854" w:rsidP="00683854">
      <w:pPr>
        <w:pStyle w:val="a3"/>
        <w:keepNext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before="240" w:after="120" w:line="458" w:lineRule="exact"/>
        <w:ind w:left="0" w:right="-143" w:firstLine="0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683854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683854" w:rsidRPr="00683854" w:rsidRDefault="00683854" w:rsidP="00683854">
      <w:pPr>
        <w:pStyle w:val="a3"/>
        <w:keepNext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before="240" w:after="120" w:line="458" w:lineRule="exact"/>
        <w:ind w:left="0" w:right="-143" w:firstLine="0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683854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 </w:t>
      </w:r>
    </w:p>
    <w:p w:rsidR="00683854" w:rsidRPr="00683854" w:rsidRDefault="00683854" w:rsidP="00683854">
      <w:pPr>
        <w:pStyle w:val="a3"/>
        <w:keepNext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before="240" w:after="120" w:line="458" w:lineRule="exact"/>
        <w:ind w:left="0" w:right="-143" w:firstLine="0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683854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 </w:t>
      </w:r>
    </w:p>
    <w:p w:rsidR="00683854" w:rsidRPr="00683854" w:rsidRDefault="00683854" w:rsidP="00683854">
      <w:pPr>
        <w:pStyle w:val="a3"/>
        <w:keepNext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before="240" w:after="120" w:line="458" w:lineRule="exact"/>
        <w:ind w:left="0" w:right="-143" w:firstLine="0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683854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отношений,урегулированных правом; </w:t>
      </w:r>
    </w:p>
    <w:p w:rsidR="00683854" w:rsidRPr="00683854" w:rsidRDefault="00683854" w:rsidP="00683854">
      <w:pPr>
        <w:pStyle w:val="a3"/>
        <w:keepNext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before="240" w:after="0" w:line="458" w:lineRule="exact"/>
        <w:ind w:left="0" w:right="-143" w:firstLine="0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683854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приводить примеры: различных видов правоотношений, правонарушений, ответственности. </w:t>
      </w:r>
    </w:p>
    <w:p w:rsidR="00683854" w:rsidRPr="00683854" w:rsidRDefault="00683854" w:rsidP="00683854">
      <w:pPr>
        <w:keepNext/>
        <w:widowControl w:val="0"/>
        <w:shd w:val="clear" w:color="auto" w:fill="FFFFFF"/>
        <w:suppressAutoHyphens/>
        <w:spacing w:before="240" w:after="120" w:line="458" w:lineRule="exact"/>
        <w:ind w:right="-143"/>
        <w:jc w:val="center"/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И</w:t>
      </w:r>
      <w:r w:rsidRPr="00683854">
        <w:rPr>
          <w:rFonts w:ascii="Times New Roman" w:eastAsia="Microsoft YaHei" w:hAnsi="Times New Roman" w:cs="Mangal"/>
          <w:b/>
          <w:bCs/>
          <w:color w:val="000000"/>
          <w:spacing w:val="6"/>
          <w:kern w:val="1"/>
          <w:sz w:val="28"/>
          <w:szCs w:val="28"/>
          <w:lang w:eastAsia="hi-IN" w:bidi="hi-IN"/>
        </w:rPr>
        <w:t>спользовать приобретенные знания и умения в практической деятельности и повседневной жизни для:</w:t>
      </w:r>
    </w:p>
    <w:p w:rsidR="00683854" w:rsidRPr="00683854" w:rsidRDefault="00683854" w:rsidP="00683854">
      <w:pPr>
        <w:pStyle w:val="a3"/>
        <w:keepNext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before="240" w:after="120" w:line="458" w:lineRule="exact"/>
        <w:ind w:left="0" w:right="-143" w:firstLine="0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683854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lastRenderedPageBreak/>
        <w:t xml:space="preserve">поиска, первичного анализа и использования правовой информации; обращения в надлежащие органы за квалифицированной юридической помощью; анализа норм закона с точки зрения конкретных условий их реализации;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</w:t>
      </w:r>
    </w:p>
    <w:p w:rsidR="00683854" w:rsidRPr="00683854" w:rsidRDefault="00683854" w:rsidP="00683854">
      <w:pPr>
        <w:pStyle w:val="a3"/>
        <w:keepNext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before="240" w:after="120" w:line="458" w:lineRule="exact"/>
        <w:ind w:left="0" w:right="-143" w:firstLine="0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683854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изложения и аргументации собственных суждений о происходящих событиях и явлениях с точки зрения права; </w:t>
      </w:r>
    </w:p>
    <w:p w:rsidR="00683854" w:rsidRDefault="00683854" w:rsidP="00683854">
      <w:pPr>
        <w:pStyle w:val="a3"/>
        <w:keepNext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before="240" w:after="120" w:line="458" w:lineRule="exact"/>
        <w:ind w:left="0" w:right="-143" w:firstLine="0"/>
        <w:jc w:val="both"/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683854">
        <w:rPr>
          <w:rFonts w:ascii="Times New Roman" w:eastAsia="Microsoft YaHei" w:hAnsi="Times New Roman" w:cs="Mangal"/>
          <w:bCs/>
          <w:color w:val="000000"/>
          <w:spacing w:val="6"/>
          <w:kern w:val="1"/>
          <w:sz w:val="28"/>
          <w:szCs w:val="28"/>
          <w:lang w:eastAsia="hi-IN" w:bidi="hi-IN"/>
        </w:rPr>
        <w:t>решения правовых задач (на примерах конкретных ситуаций).</w:t>
      </w:r>
    </w:p>
    <w:p w:rsidR="00DE462A" w:rsidRPr="00D10F5C" w:rsidRDefault="00DE462A" w:rsidP="00D10F5C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</w:rPr>
      </w:pPr>
    </w:p>
    <w:p w:rsidR="007D0CDE" w:rsidRPr="007D0CDE" w:rsidRDefault="007D0CDE" w:rsidP="007D0CDE">
      <w:pPr>
        <w:suppressAutoHyphens/>
        <w:spacing w:before="80" w:after="120" w:line="100" w:lineRule="atLeast"/>
        <w:jc w:val="center"/>
        <w:rPr>
          <w:rFonts w:ascii="Times New Roman" w:eastAsia="Times New Roman" w:hAnsi="Times New Roman" w:cs="Cambria"/>
          <w:b/>
          <w:bCs/>
          <w:iCs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Cambria"/>
          <w:b/>
          <w:bCs/>
          <w:iCs/>
          <w:kern w:val="1"/>
          <w:sz w:val="28"/>
          <w:szCs w:val="28"/>
          <w:lang w:eastAsia="hi-IN" w:bidi="hi-IN"/>
        </w:rPr>
        <w:t>Учебно-методическое обеспечение.</w:t>
      </w:r>
    </w:p>
    <w:p w:rsidR="007D0CDE" w:rsidRPr="007D0CDE" w:rsidRDefault="007D0CDE" w:rsidP="007D0CDE">
      <w:pPr>
        <w:suppressAutoHyphens/>
        <w:spacing w:before="80" w:after="120" w:line="100" w:lineRule="atLeast"/>
        <w:rPr>
          <w:rFonts w:ascii="Times New Roman" w:eastAsia="Times New Roman" w:hAnsi="Times New Roman" w:cs="Cambria"/>
          <w:b/>
          <w:bCs/>
          <w:iCs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119"/>
        <w:gridCol w:w="3118"/>
        <w:gridCol w:w="2552"/>
        <w:gridCol w:w="2268"/>
      </w:tblGrid>
      <w:tr w:rsidR="007D0CDE" w:rsidRPr="007D0CDE" w:rsidTr="002B04AB">
        <w:trPr>
          <w:trHeight w:val="305"/>
          <w:tblHeader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D0CDE" w:rsidRPr="007D0CDE" w:rsidRDefault="007D0CDE" w:rsidP="007D0CDE">
            <w:pPr>
              <w:suppressAutoHyphens/>
              <w:snapToGrid w:val="0"/>
              <w:spacing w:before="60" w:after="60" w:line="276" w:lineRule="auto"/>
              <w:ind w:left="-51" w:right="-4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0CD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Наименование предмета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D0CDE" w:rsidRPr="007D0CDE" w:rsidRDefault="007D0CDE" w:rsidP="007D0CDE">
            <w:pPr>
              <w:suppressAutoHyphens/>
              <w:snapToGrid w:val="0"/>
              <w:spacing w:before="60" w:after="60" w:line="276" w:lineRule="auto"/>
              <w:ind w:left="-51" w:right="-4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0CD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Основная литература</w:t>
            </w:r>
          </w:p>
          <w:p w:rsidR="007D0CDE" w:rsidRPr="007D0CDE" w:rsidRDefault="007D0CDE" w:rsidP="007D0CDE">
            <w:pPr>
              <w:suppressAutoHyphens/>
              <w:spacing w:before="60" w:after="60" w:line="276" w:lineRule="auto"/>
              <w:ind w:left="-51" w:right="-4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0CD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(учебники)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D0CDE" w:rsidRPr="007D0CDE" w:rsidRDefault="007D0CDE" w:rsidP="007D0CDE">
            <w:pPr>
              <w:suppressAutoHyphens/>
              <w:snapToGrid w:val="0"/>
              <w:spacing w:before="60" w:after="60" w:line="276" w:lineRule="auto"/>
              <w:ind w:left="-51" w:right="-4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0CD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Учебные и справоч</w:t>
            </w:r>
            <w:r w:rsidRPr="007D0CD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softHyphen/>
              <w:t>ные пособия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D0CDE" w:rsidRPr="007D0CDE" w:rsidRDefault="007D0CDE" w:rsidP="007D0CDE">
            <w:pPr>
              <w:suppressAutoHyphens/>
              <w:snapToGrid w:val="0"/>
              <w:spacing w:before="60" w:after="60" w:line="276" w:lineRule="auto"/>
              <w:ind w:left="-51" w:right="-4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0CD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Учебно-методическая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7D0CDE" w:rsidRPr="007D0CDE" w:rsidRDefault="007D0CDE" w:rsidP="007D0CDE">
            <w:pPr>
              <w:suppressAutoHyphens/>
              <w:snapToGrid w:val="0"/>
              <w:spacing w:before="60" w:after="60" w:line="276" w:lineRule="auto"/>
              <w:ind w:left="-51" w:right="-99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0CDE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Интернет-ресурсы</w:t>
            </w:r>
          </w:p>
        </w:tc>
      </w:tr>
      <w:tr w:rsidR="007D0CDE" w:rsidRPr="007D0CDE" w:rsidTr="002B04AB">
        <w:trPr>
          <w:trHeight w:val="30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DE" w:rsidRPr="007D0CDE" w:rsidRDefault="00615DF0" w:rsidP="007D0CDE">
            <w:pPr>
              <w:suppressAutoHyphens/>
              <w:snapToGrid w:val="0"/>
              <w:spacing w:after="0" w:line="276" w:lineRule="auto"/>
              <w:ind w:left="-51" w:right="-4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Право</w:t>
            </w:r>
            <w:r w:rsidR="007D0CDE" w:rsidRPr="007D0CD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(10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-11</w:t>
            </w:r>
            <w:r w:rsidR="007D0CDE" w:rsidRPr="007D0CD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класс)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DE" w:rsidRPr="007D0CDE" w:rsidRDefault="00FD5C32" w:rsidP="00C06A6F">
            <w:pPr>
              <w:tabs>
                <w:tab w:val="left" w:pos="253"/>
              </w:tabs>
              <w:suppressAutoHyphens/>
              <w:spacing w:after="0" w:line="276" w:lineRule="auto"/>
              <w:ind w:left="-51" w:right="-44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FD5C3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Никитина А.Ф. </w:t>
            </w:r>
            <w:r w:rsidR="005C4B4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Право 10-11 классы: учебник для </w:t>
            </w:r>
            <w:r w:rsidRPr="00FD5C3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общеобразовательных у</w:t>
            </w:r>
            <w:r w:rsidR="00E14C03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чреждений. М.: Просвещение</w:t>
            </w:r>
            <w:r w:rsidR="00831B8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, 201</w:t>
            </w:r>
            <w:r w:rsidR="00C06A6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4 </w:t>
            </w:r>
            <w:r w:rsidR="00831B8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DE" w:rsidRPr="007D0CDE" w:rsidRDefault="005C4B44" w:rsidP="005C4B44">
            <w:pPr>
              <w:suppressAutoHyphens/>
              <w:snapToGrid w:val="0"/>
              <w:spacing w:after="0" w:line="276" w:lineRule="auto"/>
              <w:ind w:left="-76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5C4B4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Певцова Е. А. Основы правовых знаний: Практикум для старших классов. — М.,20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14</w:t>
            </w:r>
            <w:r w:rsidRPr="005C4B4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CDE" w:rsidRPr="007D0CDE" w:rsidRDefault="00FD5C32" w:rsidP="00FD5C32">
            <w:pPr>
              <w:tabs>
                <w:tab w:val="left" w:pos="179"/>
              </w:tabs>
              <w:suppressAutoHyphens/>
              <w:snapToGrid w:val="0"/>
              <w:spacing w:after="0" w:line="276" w:lineRule="auto"/>
              <w:ind w:left="-51" w:right="-44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FD5C3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Суворова Н.Г. Основы правовых знаний. 10-11 </w:t>
            </w:r>
            <w:proofErr w:type="spellStart"/>
            <w:r w:rsidRPr="00FD5C3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кл</w:t>
            </w:r>
            <w:proofErr w:type="spellEnd"/>
            <w:r w:rsidRPr="00FD5C3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. Пос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обие для учителей. Серия «Осно</w:t>
            </w:r>
            <w:r w:rsidRPr="00FD5C3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вы правовых знаний». - 2-е изд. </w:t>
            </w:r>
            <w:proofErr w:type="spellStart"/>
            <w:r w:rsidRPr="00FD5C3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перераб</w:t>
            </w:r>
            <w:proofErr w:type="spellEnd"/>
            <w:r w:rsidRPr="00FD5C3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. / Н.Г.Суворова. - М.: ЗАО изд-во «Вече», 20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15</w:t>
            </w:r>
            <w:r w:rsidRPr="00FD5C3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CDE" w:rsidRPr="009C5775" w:rsidRDefault="009E6C08" w:rsidP="007D0CDE">
            <w:pPr>
              <w:suppressAutoHyphens/>
              <w:snapToGrid w:val="0"/>
              <w:spacing w:after="0" w:line="276" w:lineRule="auto"/>
              <w:ind w:left="-51" w:right="-4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hyperlink r:id="rId7" w:history="1">
              <w:r w:rsidR="007D0CDE" w:rsidRPr="007D0CDE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http</w:t>
              </w:r>
              <w:r w:rsidR="007D0CDE" w:rsidRPr="009C5775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://</w:t>
              </w:r>
              <w:r w:rsidR="007D0CDE" w:rsidRPr="007D0CDE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www</w:t>
              </w:r>
              <w:r w:rsidR="007D0CDE" w:rsidRPr="009C5775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.</w:t>
              </w:r>
              <w:proofErr w:type="spellStart"/>
              <w:r w:rsidR="007D0CDE" w:rsidRPr="007D0CDE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alleng</w:t>
              </w:r>
              <w:proofErr w:type="spellEnd"/>
              <w:r w:rsidR="007D0CDE" w:rsidRPr="009C5775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.</w:t>
              </w:r>
              <w:proofErr w:type="spellStart"/>
              <w:r w:rsidR="007D0CDE" w:rsidRPr="007D0CDE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ru</w:t>
              </w:r>
              <w:proofErr w:type="spellEnd"/>
              <w:r w:rsidR="007D0CDE" w:rsidRPr="009C5775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/</w:t>
              </w:r>
            </w:hyperlink>
            <w:r w:rsidR="007D0CDE" w:rsidRPr="009C577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</w:t>
            </w:r>
          </w:p>
          <w:p w:rsidR="007D0CDE" w:rsidRPr="009C5775" w:rsidRDefault="009E6C08" w:rsidP="007D0CDE">
            <w:pPr>
              <w:suppressAutoHyphens/>
              <w:snapToGrid w:val="0"/>
              <w:spacing w:after="0" w:line="276" w:lineRule="auto"/>
              <w:ind w:left="-51" w:right="-44"/>
              <w:rPr>
                <w:rFonts w:ascii="Times New Roman" w:eastAsia="Times New Roman" w:hAnsi="Times New Roman" w:cs="Times New Roman"/>
                <w:color w:val="0000FF"/>
                <w:kern w:val="1"/>
                <w:sz w:val="28"/>
                <w:szCs w:val="28"/>
                <w:u w:val="single"/>
                <w:lang w:eastAsia="hi-IN" w:bidi="hi-IN"/>
              </w:rPr>
            </w:pPr>
            <w:hyperlink r:id="rId8" w:history="1">
              <w:r w:rsidR="007D0CDE" w:rsidRPr="007D0CDE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http</w:t>
              </w:r>
              <w:r w:rsidR="007D0CDE" w:rsidRPr="009C5775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://</w:t>
              </w:r>
              <w:proofErr w:type="spellStart"/>
              <w:r w:rsidR="007D0CDE" w:rsidRPr="007D0CDE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nsportal</w:t>
              </w:r>
              <w:proofErr w:type="spellEnd"/>
              <w:r w:rsidR="007D0CDE" w:rsidRPr="009C5775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.</w:t>
              </w:r>
              <w:proofErr w:type="spellStart"/>
              <w:r w:rsidR="007D0CDE" w:rsidRPr="007D0CDE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val="en-US" w:eastAsia="hi-IN" w:bidi="hi-IN"/>
                </w:rPr>
                <w:t>ru</w:t>
              </w:r>
              <w:proofErr w:type="spellEnd"/>
              <w:r w:rsidR="007D0CDE" w:rsidRPr="009C5775">
                <w:rPr>
                  <w:rFonts w:ascii="Times New Roman" w:eastAsia="Times New Roman" w:hAnsi="Times New Roman" w:cs="Times New Roman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/</w:t>
              </w:r>
            </w:hyperlink>
          </w:p>
          <w:p w:rsidR="007D0CDE" w:rsidRPr="009C5775" w:rsidRDefault="007D0CDE" w:rsidP="007D0CDE">
            <w:pPr>
              <w:suppressAutoHyphens/>
              <w:snapToGrid w:val="0"/>
              <w:spacing w:after="0" w:line="276" w:lineRule="auto"/>
              <w:ind w:left="-51" w:right="-4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D0CDE" w:rsidRPr="009C5775" w:rsidRDefault="007D0CDE" w:rsidP="007D0CDE">
            <w:pPr>
              <w:suppressAutoHyphens/>
              <w:snapToGrid w:val="0"/>
              <w:spacing w:after="0" w:line="276" w:lineRule="auto"/>
              <w:ind w:left="-51" w:right="-4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D0CDE" w:rsidRPr="009C5775" w:rsidRDefault="007D0CDE" w:rsidP="007D0CDE">
            <w:pPr>
              <w:suppressAutoHyphens/>
              <w:snapToGrid w:val="0"/>
              <w:spacing w:after="0" w:line="276" w:lineRule="auto"/>
              <w:ind w:left="-51" w:right="-44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9C5775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7D0CDE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Учебная литература для учащихся:</w:t>
      </w:r>
    </w:p>
    <w:p w:rsidR="007D0CDE" w:rsidRPr="007D0CDE" w:rsidRDefault="005C4B44" w:rsidP="005C4B44">
      <w:pPr>
        <w:numPr>
          <w:ilvl w:val="1"/>
          <w:numId w:val="14"/>
        </w:numPr>
        <w:tabs>
          <w:tab w:val="clear" w:pos="1440"/>
          <w:tab w:val="num" w:pos="284"/>
        </w:tabs>
        <w:suppressAutoHyphens/>
        <w:spacing w:after="0" w:line="100" w:lineRule="atLeast"/>
        <w:ind w:left="0" w:firstLine="0"/>
        <w:contextualSpacing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C4B44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Никитина А.Ф. Право 10-11 классы: учебник для общеобразовательных у</w:t>
      </w:r>
      <w:r w:rsidR="00E14C03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чреждений. М.: Просвещение</w:t>
      </w:r>
      <w:r w:rsidR="00831B89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, 2018 г.</w:t>
      </w:r>
      <w:r w:rsidR="007D0CDE" w:rsidRPr="007D0CD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;</w:t>
      </w:r>
    </w:p>
    <w:p w:rsidR="007D0CDE" w:rsidRDefault="005C4B44" w:rsidP="005C4B44">
      <w:pPr>
        <w:numPr>
          <w:ilvl w:val="1"/>
          <w:numId w:val="14"/>
        </w:numPr>
        <w:tabs>
          <w:tab w:val="clear" w:pos="1440"/>
          <w:tab w:val="left" w:pos="284"/>
        </w:tabs>
        <w:suppressAutoHyphens/>
        <w:spacing w:after="0" w:line="100" w:lineRule="atLeast"/>
        <w:ind w:left="0" w:firstLine="0"/>
        <w:contextualSpacing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5C4B44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Певцова Е. А. Основы правовых знаний: Практикум для старших классов. — М.,2014.</w:t>
      </w:r>
    </w:p>
    <w:p w:rsidR="005C4B44" w:rsidRPr="007D0CDE" w:rsidRDefault="005C4B44" w:rsidP="00CE2DFA">
      <w:pPr>
        <w:tabs>
          <w:tab w:val="left" w:pos="284"/>
        </w:tabs>
        <w:suppressAutoHyphens/>
        <w:spacing w:after="0" w:line="100" w:lineRule="atLeast"/>
        <w:contextualSpacing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:rsidR="007D0CDE" w:rsidRPr="007D0CDE" w:rsidRDefault="007D0CDE" w:rsidP="007D0C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Учебная литература для учителей:</w:t>
      </w:r>
    </w:p>
    <w:p w:rsidR="007D0CDE" w:rsidRDefault="005C4B44" w:rsidP="005C4B44">
      <w:pPr>
        <w:pStyle w:val="a3"/>
        <w:numPr>
          <w:ilvl w:val="1"/>
          <w:numId w:val="13"/>
        </w:numPr>
        <w:tabs>
          <w:tab w:val="clear" w:pos="1440"/>
          <w:tab w:val="left" w:pos="284"/>
          <w:tab w:val="num" w:pos="1134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</w:pPr>
      <w:r w:rsidRPr="005C4B44"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 xml:space="preserve">Суворова Н.Г. Основы правовых знаний. 10-11 </w:t>
      </w:r>
      <w:proofErr w:type="spellStart"/>
      <w:r w:rsidRPr="005C4B44"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>кл</w:t>
      </w:r>
      <w:proofErr w:type="spellEnd"/>
      <w:r w:rsidRPr="005C4B44"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 xml:space="preserve">. Пособие для учителей. Серия «Основы правовых знаний». - 2-е изд. </w:t>
      </w:r>
      <w:proofErr w:type="spellStart"/>
      <w:r w:rsidRPr="005C4B44"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>перераб</w:t>
      </w:r>
      <w:proofErr w:type="spellEnd"/>
      <w:r w:rsidRPr="005C4B44"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  <w:t>. / Н.Г.Суворова. - М.: ЗАО изд-во «Вече», 2015.</w:t>
      </w:r>
    </w:p>
    <w:p w:rsidR="005C4B44" w:rsidRPr="005C4B44" w:rsidRDefault="005C4B44" w:rsidP="005C4B44">
      <w:pPr>
        <w:pStyle w:val="a3"/>
        <w:tabs>
          <w:tab w:val="left" w:pos="284"/>
        </w:tabs>
        <w:suppressAutoHyphens/>
        <w:spacing w:after="0" w:line="100" w:lineRule="atLeast"/>
        <w:ind w:left="0"/>
        <w:rPr>
          <w:rFonts w:ascii="Times New Roman" w:eastAsia="Times New Roman" w:hAnsi="Times New Roman" w:cs="Mangal"/>
          <w:kern w:val="1"/>
          <w:sz w:val="28"/>
          <w:szCs w:val="21"/>
          <w:lang w:eastAsia="hi-IN" w:bidi="hi-IN"/>
        </w:rPr>
      </w:pPr>
    </w:p>
    <w:p w:rsidR="007D0CDE" w:rsidRPr="007D0CDE" w:rsidRDefault="007D0CDE" w:rsidP="007D0CD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Электронные средства обучения:</w:t>
      </w:r>
    </w:p>
    <w:p w:rsidR="007D0CDE" w:rsidRPr="007D0CDE" w:rsidRDefault="007D0CDE" w:rsidP="007D0CD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7D0CDE" w:rsidRDefault="007D0CDE" w:rsidP="007D0CDE">
      <w:pPr>
        <w:numPr>
          <w:ilvl w:val="0"/>
          <w:numId w:val="15"/>
        </w:numPr>
        <w:shd w:val="clear" w:color="auto" w:fill="FFFFFF"/>
        <w:tabs>
          <w:tab w:val="center" w:pos="426"/>
        </w:tabs>
        <w:suppressAutoHyphens/>
        <w:spacing w:after="0" w:line="100" w:lineRule="atLeast"/>
        <w:ind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Электронные образовательные ресурсы: </w:t>
      </w:r>
      <w:hyperlink r:id="rId9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http://school-collec</w:t>
        </w:r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softHyphen/>
          <w:t>tion.edu.ru/</w:t>
        </w:r>
      </w:hyperlink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; </w:t>
      </w:r>
      <w:hyperlink r:id="rId10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http://www.alleng.ru/</w:t>
        </w:r>
      </w:hyperlink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; </w:t>
      </w:r>
      <w:hyperlink r:id="rId11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http://nsportal.ru/</w:t>
        </w:r>
      </w:hyperlink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; </w:t>
      </w:r>
      <w:hyperlink r:id="rId12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school-obz.org</w:t>
        </w:r>
      </w:hyperlink>
    </w:p>
    <w:p w:rsidR="007D0CDE" w:rsidRPr="007D0CDE" w:rsidRDefault="007D0CDE" w:rsidP="007D0CDE">
      <w:pPr>
        <w:numPr>
          <w:ilvl w:val="0"/>
          <w:numId w:val="15"/>
        </w:numPr>
        <w:shd w:val="clear" w:color="auto" w:fill="FFFFFF"/>
        <w:tabs>
          <w:tab w:val="center" w:pos="426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Каталог Федерального центра информационно-образовательных ресурсов (</w:t>
      </w:r>
      <w:hyperlink r:id="rId13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http://fcior.edu.ru/</w:t>
        </w:r>
      </w:hyperlink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): информационные, электронные упражнения, мультимедиа ресурсы, электронные тесты (для подготовки к ЕГЭ)</w:t>
      </w:r>
    </w:p>
    <w:p w:rsidR="007D0CDE" w:rsidRPr="007D0CDE" w:rsidRDefault="007D0CDE" w:rsidP="007D0CDE">
      <w:pPr>
        <w:numPr>
          <w:ilvl w:val="0"/>
          <w:numId w:val="15"/>
        </w:numPr>
        <w:tabs>
          <w:tab w:val="center" w:pos="426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Министерство образования РФ: </w:t>
      </w:r>
      <w:hyperlink r:id="rId14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http://www.informika.ru/</w:t>
        </w:r>
      </w:hyperlink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; </w:t>
      </w:r>
      <w:hyperlink r:id="rId15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http://www.ed.gov.ru/</w:t>
        </w:r>
      </w:hyperlink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; </w:t>
      </w:r>
      <w:hyperlink r:id="rId16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http://www.edu.ru/</w:t>
        </w:r>
      </w:hyperlink>
    </w:p>
    <w:p w:rsidR="007D0CDE" w:rsidRPr="007D0CDE" w:rsidRDefault="007D0CDE" w:rsidP="007D0CDE">
      <w:pPr>
        <w:numPr>
          <w:ilvl w:val="0"/>
          <w:numId w:val="15"/>
        </w:numPr>
        <w:tabs>
          <w:tab w:val="center" w:pos="426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Тестирование </w:t>
      </w:r>
      <w:proofErr w:type="spellStart"/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online</w:t>
      </w:r>
      <w:proofErr w:type="spellEnd"/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: 5 - 11 классы: </w:t>
      </w:r>
      <w:hyperlink r:id="rId17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http://www.kokch.kts.ru/cdo/</w:t>
        </w:r>
      </w:hyperlink>
    </w:p>
    <w:p w:rsidR="007D0CDE" w:rsidRPr="007D0CDE" w:rsidRDefault="007D0CDE" w:rsidP="007D0CDE">
      <w:pPr>
        <w:numPr>
          <w:ilvl w:val="0"/>
          <w:numId w:val="15"/>
        </w:numPr>
        <w:tabs>
          <w:tab w:val="center" w:pos="426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Педагогическая мастерская, уроки в Интернет и многое другое: </w:t>
      </w:r>
      <w:hyperlink r:id="rId18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http://teacher.fio.ru</w:t>
        </w:r>
      </w:hyperlink>
    </w:p>
    <w:p w:rsidR="007D0CDE" w:rsidRPr="007D0CDE" w:rsidRDefault="007D0CDE" w:rsidP="007D0CDE">
      <w:pPr>
        <w:numPr>
          <w:ilvl w:val="0"/>
          <w:numId w:val="15"/>
        </w:numPr>
        <w:tabs>
          <w:tab w:val="center" w:pos="426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Путеводитель «В мире науки» для школьников: </w:t>
      </w:r>
      <w:hyperlink r:id="rId19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http://www.uic.ssu.samara.ru/~nauka/</w:t>
        </w:r>
      </w:hyperlink>
    </w:p>
    <w:p w:rsidR="007D0CDE" w:rsidRPr="007D0CDE" w:rsidRDefault="007D0CDE" w:rsidP="007D0CDE">
      <w:pPr>
        <w:numPr>
          <w:ilvl w:val="0"/>
          <w:numId w:val="15"/>
        </w:numPr>
        <w:tabs>
          <w:tab w:val="center" w:pos="426"/>
        </w:tabs>
        <w:suppressAutoHyphens/>
        <w:spacing w:after="0" w:line="100" w:lineRule="atLeast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Сайты энциклопедий, например, </w:t>
      </w:r>
      <w:hyperlink r:id="rId20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http://www.rubricon.ru/</w:t>
        </w:r>
      </w:hyperlink>
      <w:r w:rsidRPr="007D0CD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; </w:t>
      </w:r>
      <w:hyperlink r:id="rId21" w:history="1">
        <w:r w:rsidRPr="007D0CDE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http://www.encyclopedia.ru/</w:t>
        </w:r>
      </w:hyperlink>
    </w:p>
    <w:p w:rsidR="007D0CDE" w:rsidRPr="007D0CDE" w:rsidRDefault="007D0CDE" w:rsidP="007D0CD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7D0CDE" w:rsidRPr="007D0CDE" w:rsidRDefault="007D0CDE" w:rsidP="007D0CDE">
      <w:pPr>
        <w:tabs>
          <w:tab w:val="left" w:pos="8670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7D0CDE" w:rsidRPr="007D0CDE" w:rsidRDefault="007D0CDE" w:rsidP="007D0CD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DE462A" w:rsidRPr="002E34A5" w:rsidRDefault="00DE462A" w:rsidP="002E34A5">
      <w:pPr>
        <w:pStyle w:val="a3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</w:rPr>
      </w:pPr>
    </w:p>
    <w:p w:rsidR="002E34A5" w:rsidRPr="00694D4A" w:rsidRDefault="002E34A5" w:rsidP="00A83E0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sectPr w:rsidR="002E34A5" w:rsidRPr="00694D4A" w:rsidSect="00D14A7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1A"/>
    <w:multiLevelType w:val="multilevel"/>
    <w:tmpl w:val="0C1ABC8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anga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08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2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6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58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2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748" w:hanging="180"/>
      </w:pPr>
      <w:rPr>
        <w:rFonts w:cs="Times New Roman"/>
      </w:rPr>
    </w:lvl>
  </w:abstractNum>
  <w:abstractNum w:abstractNumId="10">
    <w:nsid w:val="05751344"/>
    <w:multiLevelType w:val="hybridMultilevel"/>
    <w:tmpl w:val="A57E7D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3927886"/>
    <w:multiLevelType w:val="hybridMultilevel"/>
    <w:tmpl w:val="A2C4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1315D"/>
    <w:multiLevelType w:val="hybridMultilevel"/>
    <w:tmpl w:val="6DB8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B7562"/>
    <w:multiLevelType w:val="hybridMultilevel"/>
    <w:tmpl w:val="F0FC89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6295DEC"/>
    <w:multiLevelType w:val="hybridMultilevel"/>
    <w:tmpl w:val="EE1AEB0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73"/>
    <w:rsid w:val="00002DD1"/>
    <w:rsid w:val="00015EE5"/>
    <w:rsid w:val="000179CB"/>
    <w:rsid w:val="000643A5"/>
    <w:rsid w:val="0007443E"/>
    <w:rsid w:val="00081373"/>
    <w:rsid w:val="0008244B"/>
    <w:rsid w:val="000824BC"/>
    <w:rsid w:val="000D37C6"/>
    <w:rsid w:val="00135B97"/>
    <w:rsid w:val="00140BE2"/>
    <w:rsid w:val="001440E7"/>
    <w:rsid w:val="00203E6F"/>
    <w:rsid w:val="00232519"/>
    <w:rsid w:val="00237392"/>
    <w:rsid w:val="00285294"/>
    <w:rsid w:val="002B04AB"/>
    <w:rsid w:val="002E34A5"/>
    <w:rsid w:val="0038593E"/>
    <w:rsid w:val="00457B8D"/>
    <w:rsid w:val="004A6B52"/>
    <w:rsid w:val="004B6F45"/>
    <w:rsid w:val="004E1602"/>
    <w:rsid w:val="005134FA"/>
    <w:rsid w:val="005C4B44"/>
    <w:rsid w:val="005F0443"/>
    <w:rsid w:val="00615DF0"/>
    <w:rsid w:val="00683854"/>
    <w:rsid w:val="00694D4A"/>
    <w:rsid w:val="006B3F1A"/>
    <w:rsid w:val="006B6B48"/>
    <w:rsid w:val="00705026"/>
    <w:rsid w:val="00712A2F"/>
    <w:rsid w:val="0072536D"/>
    <w:rsid w:val="00757237"/>
    <w:rsid w:val="007D0CDE"/>
    <w:rsid w:val="007D6889"/>
    <w:rsid w:val="00831B89"/>
    <w:rsid w:val="00887C22"/>
    <w:rsid w:val="008B2420"/>
    <w:rsid w:val="008F19E8"/>
    <w:rsid w:val="00955F32"/>
    <w:rsid w:val="00976B39"/>
    <w:rsid w:val="009C3F69"/>
    <w:rsid w:val="009C5775"/>
    <w:rsid w:val="009E6C08"/>
    <w:rsid w:val="00A15981"/>
    <w:rsid w:val="00A83E04"/>
    <w:rsid w:val="00AC2FF9"/>
    <w:rsid w:val="00B04269"/>
    <w:rsid w:val="00B0500D"/>
    <w:rsid w:val="00B940D4"/>
    <w:rsid w:val="00BC1858"/>
    <w:rsid w:val="00BC4DD6"/>
    <w:rsid w:val="00C06A6F"/>
    <w:rsid w:val="00CD5C7C"/>
    <w:rsid w:val="00CE2DFA"/>
    <w:rsid w:val="00CF5BF9"/>
    <w:rsid w:val="00D10F5C"/>
    <w:rsid w:val="00D14A7C"/>
    <w:rsid w:val="00D367A5"/>
    <w:rsid w:val="00DE462A"/>
    <w:rsid w:val="00E06CD1"/>
    <w:rsid w:val="00E14C03"/>
    <w:rsid w:val="00EA65BC"/>
    <w:rsid w:val="00F84D4D"/>
    <w:rsid w:val="00FA154E"/>
    <w:rsid w:val="00FB0645"/>
    <w:rsid w:val="00FC0AE8"/>
    <w:rsid w:val="00FD2A87"/>
    <w:rsid w:val="00FD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7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5981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A1598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683854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0"/>
      <w:lang w:eastAsia="hi-IN" w:bidi="hi-IN"/>
    </w:rPr>
  </w:style>
  <w:style w:type="paragraph" w:customStyle="1" w:styleId="a6">
    <w:name w:val="Заголовок"/>
    <w:basedOn w:val="a"/>
    <w:next w:val="a4"/>
    <w:rsid w:val="009C3F69"/>
    <w:pPr>
      <w:keepNext/>
      <w:widowControl w:val="0"/>
      <w:shd w:val="clear" w:color="auto" w:fill="FFFFFF"/>
      <w:suppressAutoHyphens/>
      <w:spacing w:before="240" w:after="120" w:line="458" w:lineRule="exact"/>
      <w:ind w:left="2105" w:right="1536" w:firstLine="1085"/>
      <w:jc w:val="center"/>
    </w:pPr>
    <w:rPr>
      <w:rFonts w:ascii="Arial" w:eastAsia="Microsoft YaHei" w:hAnsi="Arial" w:cs="Mangal"/>
      <w:b/>
      <w:bCs/>
      <w:color w:val="000000"/>
      <w:spacing w:val="6"/>
      <w:kern w:val="1"/>
      <w:sz w:val="28"/>
      <w:szCs w:val="28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D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teacher.fi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ncyclopedia.ru/" TargetMode="External"/><Relationship Id="rId7" Type="http://schemas.openxmlformats.org/officeDocument/2006/relationships/hyperlink" Target="http://www.alleng.ru/" TargetMode="External"/><Relationship Id="rId12" Type="http://schemas.openxmlformats.org/officeDocument/2006/relationships/hyperlink" Target="file:///C:\Users\Olya%20May\Desktop\school-obz.org" TargetMode="External"/><Relationship Id="rId17" Type="http://schemas.openxmlformats.org/officeDocument/2006/relationships/hyperlink" Target="http://www.kokch.kts.ru/cd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rubricon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lleng.ru/" TargetMode="External"/><Relationship Id="rId19" Type="http://schemas.openxmlformats.org/officeDocument/2006/relationships/hyperlink" Target="http://www.uic.ssu.samara.ru/~nau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informik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May</dc:creator>
  <cp:keywords/>
  <dc:description/>
  <cp:lastModifiedBy>Учитель</cp:lastModifiedBy>
  <cp:revision>78</cp:revision>
  <dcterms:created xsi:type="dcterms:W3CDTF">2018-01-30T05:51:00Z</dcterms:created>
  <dcterms:modified xsi:type="dcterms:W3CDTF">2019-02-01T05:23:00Z</dcterms:modified>
</cp:coreProperties>
</file>